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DC" w:rsidRPr="00CA178E" w:rsidRDefault="005552DC" w:rsidP="005552DC">
      <w:pPr>
        <w:jc w:val="both"/>
        <w:rPr>
          <w:rFonts w:ascii="Arial" w:hAnsi="Arial" w:cs="Arial"/>
          <w:sz w:val="22"/>
          <w:szCs w:val="22"/>
        </w:rPr>
      </w:pPr>
    </w:p>
    <w:p w:rsidR="005552DC" w:rsidRPr="00CA178E" w:rsidRDefault="005552DC" w:rsidP="005552DC">
      <w:pPr>
        <w:jc w:val="center"/>
        <w:rPr>
          <w:b/>
          <w:sz w:val="22"/>
          <w:szCs w:val="22"/>
        </w:rPr>
      </w:pPr>
      <w:r w:rsidRPr="00CA178E">
        <w:rPr>
          <w:b/>
          <w:sz w:val="22"/>
          <w:szCs w:val="22"/>
        </w:rPr>
        <w:t>ELŐTERJESZTÉS</w:t>
      </w:r>
    </w:p>
    <w:p w:rsidR="005552DC" w:rsidRPr="00CA178E" w:rsidRDefault="005552DC" w:rsidP="005552DC">
      <w:pPr>
        <w:jc w:val="center"/>
        <w:rPr>
          <w:b/>
          <w:sz w:val="22"/>
          <w:szCs w:val="22"/>
        </w:rPr>
      </w:pPr>
    </w:p>
    <w:p w:rsidR="005552DC" w:rsidRPr="00CA178E" w:rsidRDefault="005552DC" w:rsidP="005552DC">
      <w:pPr>
        <w:jc w:val="center"/>
        <w:rPr>
          <w:sz w:val="22"/>
          <w:szCs w:val="22"/>
        </w:rPr>
      </w:pPr>
      <w:r w:rsidRPr="00CA178E">
        <w:rPr>
          <w:sz w:val="22"/>
          <w:szCs w:val="22"/>
        </w:rPr>
        <w:t>Bonyhád Vár</w:t>
      </w:r>
      <w:r w:rsidR="00D64B1C" w:rsidRPr="00CA178E">
        <w:rPr>
          <w:sz w:val="22"/>
          <w:szCs w:val="22"/>
        </w:rPr>
        <w:t>os Képviselő - testületének 2017</w:t>
      </w:r>
      <w:r w:rsidRPr="00CA178E">
        <w:rPr>
          <w:sz w:val="22"/>
          <w:szCs w:val="22"/>
        </w:rPr>
        <w:t xml:space="preserve">. </w:t>
      </w:r>
      <w:r w:rsidR="00193A68" w:rsidRPr="00CA178E">
        <w:rPr>
          <w:sz w:val="22"/>
          <w:szCs w:val="22"/>
        </w:rPr>
        <w:t>október hó 5</w:t>
      </w:r>
      <w:r w:rsidRPr="00CA178E">
        <w:rPr>
          <w:sz w:val="22"/>
          <w:szCs w:val="22"/>
        </w:rPr>
        <w:t>. nap</w:t>
      </w:r>
    </w:p>
    <w:p w:rsidR="005552DC" w:rsidRPr="00CA178E" w:rsidRDefault="005552DC" w:rsidP="005552DC">
      <w:pPr>
        <w:jc w:val="center"/>
        <w:rPr>
          <w:sz w:val="22"/>
          <w:szCs w:val="22"/>
        </w:rPr>
      </w:pPr>
      <w:r w:rsidRPr="00CA178E">
        <w:rPr>
          <w:sz w:val="22"/>
          <w:szCs w:val="22"/>
          <w:u w:val="single"/>
        </w:rPr>
        <w:t>rendes</w:t>
      </w:r>
      <w:r w:rsidRPr="00CA178E">
        <w:rPr>
          <w:sz w:val="22"/>
          <w:szCs w:val="22"/>
        </w:rPr>
        <w:t>/rendkívüli testületi ülésére</w:t>
      </w:r>
    </w:p>
    <w:p w:rsidR="005552DC" w:rsidRPr="00CA178E" w:rsidRDefault="005552DC" w:rsidP="005552DC">
      <w:pPr>
        <w:rPr>
          <w:sz w:val="22"/>
          <w:szCs w:val="22"/>
        </w:rPr>
      </w:pPr>
    </w:p>
    <w:p w:rsidR="005552DC" w:rsidRPr="00CA178E" w:rsidRDefault="005552DC" w:rsidP="00555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552DC" w:rsidRPr="00CA178E" w:rsidRDefault="00152F57" w:rsidP="00D70840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</w:rPr>
              <w:t>Az intézményi gyermekétkeztetés élelmezés nyersanyag költségeinek</w:t>
            </w:r>
            <w:r w:rsidR="005552DC" w:rsidRPr="00CA178E">
              <w:rPr>
                <w:sz w:val="22"/>
                <w:szCs w:val="22"/>
              </w:rPr>
              <w:t xml:space="preserve"> </w:t>
            </w:r>
            <w:r w:rsidR="00D70840" w:rsidRPr="00CA178E">
              <w:rPr>
                <w:sz w:val="22"/>
                <w:szCs w:val="22"/>
              </w:rPr>
              <w:t>meghatározása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</w:p>
          <w:p w:rsidR="005552DC" w:rsidRPr="00CA178E" w:rsidRDefault="00F820F8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Réger Balázs hatósági osztályvezető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Réger Balázs hatósági osztályvezető</w:t>
            </w:r>
            <w:r w:rsidRPr="00CA178E">
              <w:rPr>
                <w:sz w:val="22"/>
                <w:szCs w:val="22"/>
                <w:lang w:eastAsia="en-US"/>
              </w:rPr>
              <w:br/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5552DC" w:rsidRPr="00CA178E" w:rsidRDefault="00D46210" w:rsidP="005C7E5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</w:t>
            </w:r>
            <w:r w:rsidR="005552DC" w:rsidRPr="00CA178E">
              <w:rPr>
                <w:sz w:val="22"/>
                <w:szCs w:val="22"/>
                <w:lang w:eastAsia="en-US"/>
              </w:rPr>
              <w:t>. számú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</w:rPr>
              <w:t>Pénzügyi Ellenőrző és Gazdasági Bizottság</w:t>
            </w:r>
            <w:r w:rsidRPr="00CA178E">
              <w:rPr>
                <w:sz w:val="22"/>
                <w:szCs w:val="22"/>
                <w:lang w:eastAsia="en-US"/>
              </w:rPr>
              <w:t xml:space="preserve"> </w:t>
            </w:r>
          </w:p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Humán Bizottság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</w:p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Dr. Puskásné Dr. Szeghy Petra jegyző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u w:val="single"/>
                <w:lang w:eastAsia="en-US"/>
              </w:rPr>
              <w:t>egyszerű</w:t>
            </w:r>
            <w:r w:rsidRPr="00CA178E">
              <w:rPr>
                <w:sz w:val="22"/>
                <w:szCs w:val="22"/>
                <w:lang w:eastAsia="en-US"/>
              </w:rPr>
              <w:t>/minősített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rendelet/</w:t>
            </w:r>
            <w:r w:rsidRPr="00CA178E">
              <w:rPr>
                <w:sz w:val="22"/>
                <w:szCs w:val="22"/>
                <w:u w:val="single"/>
                <w:lang w:eastAsia="en-US"/>
              </w:rPr>
              <w:t xml:space="preserve">határozat </w:t>
            </w:r>
            <w:r w:rsidRPr="00CA178E">
              <w:rPr>
                <w:sz w:val="22"/>
                <w:szCs w:val="22"/>
                <w:lang w:eastAsia="en-US"/>
              </w:rPr>
              <w:t>(normatív, hatósági, egyéb)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u w:val="single"/>
                <w:lang w:eastAsia="en-US"/>
              </w:rPr>
              <w:t>nyílt ülésen kell</w:t>
            </w:r>
            <w:r w:rsidRPr="00CA178E">
              <w:rPr>
                <w:sz w:val="22"/>
                <w:szCs w:val="22"/>
                <w:lang w:eastAsia="en-US"/>
              </w:rPr>
              <w:t>/zárt ülésen kell/zárt ülésen lehet tárgyalni</w:t>
            </w:r>
          </w:p>
        </w:tc>
      </w:tr>
      <w:tr w:rsidR="005552DC" w:rsidRPr="00CA178E" w:rsidTr="005C7E57"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5552DC" w:rsidRPr="00CA178E" w:rsidRDefault="005552DC" w:rsidP="005C7E57">
            <w:pPr>
              <w:rPr>
                <w:lang w:eastAsia="en-US"/>
              </w:rPr>
            </w:pPr>
          </w:p>
          <w:p w:rsidR="005552DC" w:rsidRPr="00CA178E" w:rsidRDefault="005552DC" w:rsidP="005C7E57">
            <w:pPr>
              <w:rPr>
                <w:lang w:eastAsia="en-US"/>
              </w:rPr>
            </w:pPr>
            <w:r w:rsidRPr="00CA178E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5552DC" w:rsidRPr="00CA178E" w:rsidRDefault="005552DC" w:rsidP="005552DC">
      <w:pPr>
        <w:rPr>
          <w:sz w:val="22"/>
          <w:szCs w:val="22"/>
        </w:rPr>
      </w:pPr>
    </w:p>
    <w:p w:rsidR="005552DC" w:rsidRPr="00CA178E" w:rsidRDefault="005552DC" w:rsidP="005552DC">
      <w:pPr>
        <w:rPr>
          <w:sz w:val="22"/>
          <w:szCs w:val="22"/>
        </w:rPr>
      </w:pPr>
      <w:r w:rsidRPr="00CA178E">
        <w:rPr>
          <w:sz w:val="22"/>
          <w:szCs w:val="22"/>
        </w:rPr>
        <w:tab/>
      </w:r>
      <w:r w:rsidRPr="00CA178E">
        <w:rPr>
          <w:sz w:val="22"/>
          <w:szCs w:val="22"/>
        </w:rPr>
        <w:tab/>
      </w:r>
      <w:r w:rsidRPr="00CA178E">
        <w:rPr>
          <w:sz w:val="22"/>
          <w:szCs w:val="22"/>
        </w:rPr>
        <w:tab/>
      </w:r>
      <w:r w:rsidRPr="00CA178E">
        <w:rPr>
          <w:sz w:val="22"/>
          <w:szCs w:val="22"/>
        </w:rPr>
        <w:tab/>
      </w:r>
      <w:r w:rsidRPr="00CA178E">
        <w:rPr>
          <w:sz w:val="22"/>
          <w:szCs w:val="22"/>
        </w:rPr>
        <w:tab/>
      </w:r>
      <w:r w:rsidRPr="00CA178E">
        <w:rPr>
          <w:sz w:val="22"/>
          <w:szCs w:val="22"/>
        </w:rPr>
        <w:tab/>
      </w:r>
      <w:r w:rsidRPr="00CA178E">
        <w:rPr>
          <w:sz w:val="22"/>
          <w:szCs w:val="22"/>
        </w:rPr>
        <w:tab/>
      </w:r>
    </w:p>
    <w:p w:rsidR="005552DC" w:rsidRPr="00CA178E" w:rsidRDefault="005552DC" w:rsidP="005552DC">
      <w:pPr>
        <w:jc w:val="both"/>
        <w:rPr>
          <w:sz w:val="22"/>
          <w:szCs w:val="22"/>
        </w:rPr>
      </w:pPr>
      <w:r w:rsidRPr="00CA178E">
        <w:rPr>
          <w:sz w:val="22"/>
          <w:szCs w:val="22"/>
        </w:rPr>
        <w:t>Tisztelt Képviselő-testület!</w:t>
      </w:r>
    </w:p>
    <w:p w:rsidR="00152F57" w:rsidRPr="00CA178E" w:rsidRDefault="005552DC" w:rsidP="00152F57">
      <w:pPr>
        <w:jc w:val="both"/>
        <w:rPr>
          <w:sz w:val="22"/>
          <w:szCs w:val="22"/>
        </w:rPr>
      </w:pPr>
      <w:r w:rsidRPr="00CA178E">
        <w:rPr>
          <w:sz w:val="22"/>
          <w:szCs w:val="22"/>
        </w:rP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="00152F57" w:rsidRPr="00CA178E">
        <w:rPr>
          <w:sz w:val="22"/>
          <w:szCs w:val="22"/>
        </w:rPr>
        <w:t xml:space="preserve">A gyermekek védelméről és a gyámügyi igazgatásról szóló 1997. évi XXXI. törvény </w:t>
      </w:r>
      <w:r w:rsidR="000F6338" w:rsidRPr="00CA178E">
        <w:rPr>
          <w:sz w:val="22"/>
          <w:szCs w:val="22"/>
        </w:rPr>
        <w:t xml:space="preserve">(továbbiakban: Gyvt.) </w:t>
      </w:r>
      <w:r w:rsidR="00152F57" w:rsidRPr="00CA178E">
        <w:rPr>
          <w:sz w:val="22"/>
          <w:szCs w:val="22"/>
        </w:rPr>
        <w:t xml:space="preserve">21/A.§ (3) bekezdése értelmében a települési önkormányzat biztosítja, az intézményi gyermekétkeztetés keretében a nem bentlakásos intézményben </w:t>
      </w:r>
      <w:r w:rsidR="00152F57" w:rsidRPr="00CA178E">
        <w:rPr>
          <w:sz w:val="22"/>
          <w:szCs w:val="22"/>
        </w:rPr>
        <w:br/>
        <w:t>a) a bölcsődében, mini bölcsődében bölcsődei ellátásban részesülő gyermekek részére az ellátási napokon a reggeli főétkezést, a déli meleg főétkezést, valamint tízórai és uzsonna formájában két kisétkezést,</w:t>
      </w:r>
    </w:p>
    <w:p w:rsidR="00152F57" w:rsidRPr="00CA178E" w:rsidRDefault="00152F57" w:rsidP="00152F57">
      <w:pPr>
        <w:jc w:val="both"/>
        <w:rPr>
          <w:sz w:val="22"/>
          <w:szCs w:val="22"/>
        </w:rPr>
      </w:pPr>
      <w:r w:rsidRPr="00CA178E">
        <w:rPr>
          <w:sz w:val="22"/>
          <w:szCs w:val="22"/>
        </w:rPr>
        <w:t>b) a gyermekek és a tanulók számára az óvodai nevelési napokon, valamint az iskolai tanítási napokon az óvodában és a nem bentlakásos nevelési-oktatási intézményben a déli meleg főétkezést, valamint tízórai és uzsonna formájában két kisétkezést.</w:t>
      </w:r>
    </w:p>
    <w:p w:rsidR="00152F57" w:rsidRPr="00CA178E" w:rsidRDefault="00152F57" w:rsidP="005552DC">
      <w:pPr>
        <w:jc w:val="both"/>
        <w:rPr>
          <w:sz w:val="22"/>
          <w:szCs w:val="22"/>
        </w:rPr>
      </w:pPr>
      <w:r w:rsidRPr="00CA178E">
        <w:rPr>
          <w:sz w:val="22"/>
          <w:szCs w:val="22"/>
        </w:rPr>
        <w:br/>
      </w:r>
      <w:r w:rsidR="00870B7A" w:rsidRPr="00CA178E">
        <w:rPr>
          <w:sz w:val="22"/>
          <w:szCs w:val="22"/>
        </w:rPr>
        <w:t xml:space="preserve">Bonyhád Város Önkormányzata az intézményi gyermekétkeztetés </w:t>
      </w:r>
      <w:r w:rsidR="005552DC" w:rsidRPr="00CA178E">
        <w:rPr>
          <w:sz w:val="22"/>
          <w:szCs w:val="22"/>
        </w:rPr>
        <w:t>biztosítására – nyílt közbeszerzési eljárás eredményeként - a TS Gastro Kft-vel kötött szolgáltatási szerződést, amely 2015. szeptem</w:t>
      </w:r>
      <w:r w:rsidR="00193A68" w:rsidRPr="00CA178E">
        <w:rPr>
          <w:sz w:val="22"/>
          <w:szCs w:val="22"/>
        </w:rPr>
        <w:t xml:space="preserve">ber 1. napjától hatályos. Bonyhád Város Önkormányzati Képviselő-testülete a szolgáltatási díjakat 5%-kal emelte meg 2018. január 1-jei hatállyal, a 158/2017 (VIII.31.) határozata alapján, </w:t>
      </w:r>
      <w:r w:rsidR="005552DC" w:rsidRPr="00CA178E">
        <w:rPr>
          <w:sz w:val="22"/>
          <w:szCs w:val="22"/>
        </w:rPr>
        <w:t>ami</w:t>
      </w:r>
      <w:r w:rsidR="00193A68" w:rsidRPr="00CA178E">
        <w:rPr>
          <w:sz w:val="22"/>
          <w:szCs w:val="22"/>
        </w:rPr>
        <w:t xml:space="preserve"> a nyersanyag norma ezzel összhangban történő változtatását</w:t>
      </w:r>
      <w:r w:rsidR="005552DC" w:rsidRPr="00CA178E">
        <w:rPr>
          <w:sz w:val="22"/>
          <w:szCs w:val="22"/>
        </w:rPr>
        <w:t xml:space="preserve"> teszi szükségessé. </w:t>
      </w:r>
    </w:p>
    <w:p w:rsidR="00152F57" w:rsidRPr="00CA178E" w:rsidRDefault="00152F57" w:rsidP="005552DC">
      <w:pPr>
        <w:jc w:val="both"/>
        <w:rPr>
          <w:sz w:val="22"/>
          <w:szCs w:val="22"/>
        </w:rPr>
      </w:pPr>
    </w:p>
    <w:p w:rsidR="005552DC" w:rsidRPr="00CA178E" w:rsidRDefault="005552DC" w:rsidP="005552DC">
      <w:pPr>
        <w:jc w:val="both"/>
        <w:rPr>
          <w:sz w:val="22"/>
          <w:szCs w:val="22"/>
        </w:rPr>
      </w:pPr>
      <w:r w:rsidRPr="00CA178E">
        <w:rPr>
          <w:sz w:val="22"/>
          <w:szCs w:val="22"/>
        </w:rPr>
        <w:t xml:space="preserve">A </w:t>
      </w:r>
      <w:r w:rsidR="00193A68" w:rsidRPr="00CA178E">
        <w:rPr>
          <w:sz w:val="22"/>
          <w:szCs w:val="22"/>
        </w:rPr>
        <w:t xml:space="preserve">gyermeküdültetés nyersanyagnormái nem változnak. </w:t>
      </w:r>
    </w:p>
    <w:p w:rsidR="00193A68" w:rsidRPr="00CA178E" w:rsidRDefault="00193A68" w:rsidP="005552DC">
      <w:pPr>
        <w:jc w:val="both"/>
        <w:rPr>
          <w:sz w:val="22"/>
          <w:szCs w:val="22"/>
        </w:rPr>
      </w:pPr>
    </w:p>
    <w:p w:rsidR="005552DC" w:rsidRPr="00CA178E" w:rsidRDefault="005552DC" w:rsidP="005552DC">
      <w:pPr>
        <w:jc w:val="both"/>
        <w:rPr>
          <w:sz w:val="22"/>
          <w:szCs w:val="22"/>
        </w:rPr>
      </w:pPr>
      <w:r w:rsidRPr="00CA178E">
        <w:rPr>
          <w:sz w:val="22"/>
          <w:szCs w:val="22"/>
        </w:rPr>
        <w:t xml:space="preserve">Kérem a Képviselő-testületet, hogy a határozati javaslatot – megvitatás után – elfogadni szíveskedjen. </w:t>
      </w:r>
    </w:p>
    <w:p w:rsidR="00023500" w:rsidRDefault="00023500" w:rsidP="005552DC">
      <w:pPr>
        <w:pStyle w:val="NormlWeb"/>
        <w:jc w:val="both"/>
        <w:rPr>
          <w:b/>
          <w:sz w:val="22"/>
          <w:szCs w:val="22"/>
          <w:u w:val="single"/>
        </w:rPr>
      </w:pPr>
    </w:p>
    <w:p w:rsidR="005552DC" w:rsidRPr="00CA178E" w:rsidRDefault="005552DC" w:rsidP="005552DC">
      <w:pPr>
        <w:pStyle w:val="NormlWeb"/>
        <w:jc w:val="both"/>
        <w:rPr>
          <w:sz w:val="22"/>
          <w:szCs w:val="22"/>
          <w:u w:val="single"/>
        </w:rPr>
      </w:pPr>
      <w:r w:rsidRPr="00CA178E">
        <w:rPr>
          <w:b/>
          <w:sz w:val="22"/>
          <w:szCs w:val="22"/>
          <w:u w:val="single"/>
        </w:rPr>
        <w:lastRenderedPageBreak/>
        <w:t>Határozati javaslat:</w:t>
      </w:r>
    </w:p>
    <w:p w:rsidR="00B42D7F" w:rsidRPr="00CA178E" w:rsidRDefault="00C661BE" w:rsidP="00193A68">
      <w:pPr>
        <w:pStyle w:val="NormlWeb"/>
        <w:jc w:val="both"/>
        <w:rPr>
          <w:sz w:val="22"/>
          <w:szCs w:val="22"/>
        </w:rPr>
      </w:pPr>
      <w:r w:rsidRPr="00CA178E">
        <w:rPr>
          <w:sz w:val="22"/>
          <w:szCs w:val="22"/>
        </w:rPr>
        <w:t>Bonyhád Város Önkormányzat</w:t>
      </w:r>
      <w:r w:rsidR="002D4A95" w:rsidRPr="00CA178E">
        <w:rPr>
          <w:sz w:val="22"/>
          <w:szCs w:val="22"/>
        </w:rPr>
        <w:t xml:space="preserve"> Képviselő-testülete a</w:t>
      </w:r>
      <w:r w:rsidR="000F6338" w:rsidRPr="00CA178E">
        <w:rPr>
          <w:sz w:val="22"/>
          <w:szCs w:val="22"/>
        </w:rPr>
        <w:t xml:space="preserve"> Gyvt. 21/A</w:t>
      </w:r>
      <w:r w:rsidR="006F62A4" w:rsidRPr="00CA178E">
        <w:rPr>
          <w:sz w:val="22"/>
          <w:szCs w:val="22"/>
        </w:rPr>
        <w:t>.</w:t>
      </w:r>
      <w:r w:rsidR="000F6338" w:rsidRPr="00CA178E">
        <w:rPr>
          <w:sz w:val="22"/>
          <w:szCs w:val="22"/>
        </w:rPr>
        <w:t>§ (3) bekezdése alapján biztosított</w:t>
      </w:r>
      <w:r w:rsidR="002D4A95" w:rsidRPr="00CA178E">
        <w:rPr>
          <w:sz w:val="22"/>
          <w:szCs w:val="22"/>
        </w:rPr>
        <w:t xml:space="preserve"> intézményi gyermekétkeztetés</w:t>
      </w:r>
      <w:r w:rsidR="00D70840" w:rsidRPr="00CA178E">
        <w:rPr>
          <w:sz w:val="22"/>
          <w:szCs w:val="22"/>
        </w:rPr>
        <w:t xml:space="preserve"> élelmezés nyersanyag költségeiről szóló</w:t>
      </w:r>
      <w:r w:rsidR="00B42D7F" w:rsidRPr="00CA178E">
        <w:rPr>
          <w:sz w:val="22"/>
          <w:szCs w:val="22"/>
        </w:rPr>
        <w:t xml:space="preserve"> </w:t>
      </w:r>
      <w:r w:rsidR="00BF7865" w:rsidRPr="00BF7865">
        <w:rPr>
          <w:sz w:val="22"/>
          <w:szCs w:val="22"/>
        </w:rPr>
        <w:t>154/2014. (XII.18.) sz</w:t>
      </w:r>
      <w:r w:rsidR="00BF7865">
        <w:rPr>
          <w:sz w:val="22"/>
          <w:szCs w:val="22"/>
        </w:rPr>
        <w:t>.</w:t>
      </w:r>
      <w:r w:rsidR="00BF7865" w:rsidRPr="00CA178E">
        <w:rPr>
          <w:sz w:val="22"/>
          <w:szCs w:val="22"/>
        </w:rPr>
        <w:t xml:space="preserve"> </w:t>
      </w:r>
      <w:r w:rsidR="00B42D7F" w:rsidRPr="00CA178E">
        <w:rPr>
          <w:sz w:val="22"/>
          <w:szCs w:val="22"/>
        </w:rPr>
        <w:t>határozatát, jelen határozat</w:t>
      </w:r>
      <w:r w:rsidR="00193A68" w:rsidRPr="00CA178E">
        <w:rPr>
          <w:sz w:val="22"/>
          <w:szCs w:val="22"/>
        </w:rPr>
        <w:t xml:space="preserve"> 1. melléklete szerint, 2018</w:t>
      </w:r>
      <w:r w:rsidR="00B42D7F" w:rsidRPr="00CA178E">
        <w:rPr>
          <w:sz w:val="22"/>
          <w:szCs w:val="22"/>
        </w:rPr>
        <w:t xml:space="preserve">. </w:t>
      </w:r>
      <w:r w:rsidR="00193A68" w:rsidRPr="00CA178E">
        <w:rPr>
          <w:sz w:val="22"/>
          <w:szCs w:val="22"/>
        </w:rPr>
        <w:t>január</w:t>
      </w:r>
      <w:r w:rsidR="00B42D7F" w:rsidRPr="00CA178E">
        <w:rPr>
          <w:sz w:val="22"/>
          <w:szCs w:val="22"/>
        </w:rPr>
        <w:t xml:space="preserve"> 1. hatályba lépéssel </w:t>
      </w:r>
      <w:r w:rsidR="00D70840" w:rsidRPr="00CA178E">
        <w:rPr>
          <w:sz w:val="22"/>
          <w:szCs w:val="22"/>
        </w:rPr>
        <w:t>módosítja</w:t>
      </w:r>
      <w:r w:rsidR="00B42D7F" w:rsidRPr="00CA178E">
        <w:rPr>
          <w:sz w:val="22"/>
          <w:szCs w:val="22"/>
        </w:rPr>
        <w:t xml:space="preserve">. </w:t>
      </w:r>
      <w:r w:rsidR="00A140E7" w:rsidRPr="00CA178E">
        <w:rPr>
          <w:sz w:val="22"/>
          <w:szCs w:val="22"/>
        </w:rPr>
        <w:br/>
      </w:r>
    </w:p>
    <w:p w:rsidR="005552DC" w:rsidRPr="00CA178E" w:rsidRDefault="005552DC" w:rsidP="005552DC">
      <w:pPr>
        <w:pStyle w:val="Listaszerbekezds"/>
        <w:numPr>
          <w:ilvl w:val="0"/>
          <w:numId w:val="18"/>
        </w:numPr>
        <w:jc w:val="right"/>
        <w:rPr>
          <w:sz w:val="22"/>
          <w:szCs w:val="22"/>
        </w:rPr>
      </w:pPr>
      <w:r w:rsidRPr="00CA178E">
        <w:rPr>
          <w:sz w:val="22"/>
          <w:szCs w:val="22"/>
        </w:rPr>
        <w:t>melléklet</w:t>
      </w:r>
    </w:p>
    <w:p w:rsidR="003D63A1" w:rsidRPr="00CA178E" w:rsidRDefault="003D63A1" w:rsidP="003D63A1">
      <w:pPr>
        <w:pStyle w:val="Listaszerbekezds"/>
        <w:jc w:val="center"/>
        <w:rPr>
          <w:sz w:val="22"/>
          <w:szCs w:val="22"/>
        </w:rPr>
      </w:pPr>
    </w:p>
    <w:p w:rsidR="005552DC" w:rsidRPr="00CA178E" w:rsidRDefault="003D63A1" w:rsidP="003D63A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CA178E">
        <w:rPr>
          <w:sz w:val="22"/>
          <w:szCs w:val="22"/>
        </w:rPr>
        <w:t>Intézményi gyermekétkeztetés</w:t>
      </w:r>
    </w:p>
    <w:p w:rsidR="005552DC" w:rsidRPr="00CA178E" w:rsidRDefault="005552DC" w:rsidP="005552D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956"/>
        <w:gridCol w:w="706"/>
        <w:gridCol w:w="1078"/>
        <w:gridCol w:w="1060"/>
      </w:tblGrid>
      <w:tr w:rsidR="00193A68" w:rsidRPr="00CA178E" w:rsidTr="005C7E57">
        <w:tc>
          <w:tcPr>
            <w:tcW w:w="0" w:type="auto"/>
          </w:tcPr>
          <w:p w:rsidR="00193A68" w:rsidRPr="00CA178E" w:rsidRDefault="00193A68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Intézmények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Tízórai,</w:t>
            </w:r>
          </w:p>
          <w:p w:rsidR="00193A68" w:rsidRPr="00CA178E" w:rsidRDefault="00193A68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reggeli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Ebéd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Uzsonna,</w:t>
            </w:r>
          </w:p>
          <w:p w:rsidR="00193A68" w:rsidRPr="00CA178E" w:rsidRDefault="00193A68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vacsora</w:t>
            </w:r>
          </w:p>
        </w:tc>
        <w:tc>
          <w:tcPr>
            <w:tcW w:w="0" w:type="auto"/>
          </w:tcPr>
          <w:p w:rsidR="00193A68" w:rsidRPr="00CA178E" w:rsidRDefault="00CA178E" w:rsidP="005C7E57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Ö</w:t>
            </w:r>
            <w:r w:rsidR="00193A68" w:rsidRPr="00CA178E">
              <w:rPr>
                <w:b/>
                <w:sz w:val="22"/>
                <w:szCs w:val="22"/>
              </w:rPr>
              <w:t>sszesen</w:t>
            </w:r>
          </w:p>
          <w:p w:rsidR="00193A68" w:rsidRPr="00CA178E" w:rsidRDefault="00193A68" w:rsidP="005C7E57">
            <w:pPr>
              <w:jc w:val="center"/>
              <w:rPr>
                <w:b/>
              </w:rPr>
            </w:pPr>
          </w:p>
        </w:tc>
      </w:tr>
      <w:tr w:rsidR="00193A68" w:rsidRPr="00CA178E" w:rsidTr="005C7E57">
        <w:tc>
          <w:tcPr>
            <w:tcW w:w="0" w:type="auto"/>
          </w:tcPr>
          <w:p w:rsidR="00193A68" w:rsidRPr="00CA178E" w:rsidRDefault="00193A68" w:rsidP="005C7E57">
            <w:pPr>
              <w:jc w:val="both"/>
            </w:pPr>
            <w:r w:rsidRPr="00CA178E">
              <w:rPr>
                <w:sz w:val="22"/>
                <w:szCs w:val="22"/>
              </w:rPr>
              <w:t>Bölcsőde, óvoda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274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193A68" w:rsidRPr="00CA178E" w:rsidRDefault="00193A68" w:rsidP="00193A68">
            <w:pPr>
              <w:jc w:val="center"/>
            </w:pPr>
            <w:r w:rsidRPr="00CA178E">
              <w:rPr>
                <w:sz w:val="22"/>
                <w:szCs w:val="22"/>
              </w:rPr>
              <w:t>398</w:t>
            </w:r>
          </w:p>
        </w:tc>
      </w:tr>
      <w:tr w:rsidR="00193A68" w:rsidRPr="00CA178E" w:rsidTr="005C7E57">
        <w:tc>
          <w:tcPr>
            <w:tcW w:w="0" w:type="auto"/>
          </w:tcPr>
          <w:p w:rsidR="00193A68" w:rsidRPr="00CA178E" w:rsidRDefault="00193A68" w:rsidP="005C7E57">
            <w:pPr>
              <w:jc w:val="both"/>
            </w:pPr>
            <w:r w:rsidRPr="00CA178E">
              <w:rPr>
                <w:sz w:val="22"/>
                <w:szCs w:val="22"/>
              </w:rPr>
              <w:t>Általános iskola (teljes ellátás)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316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456</w:t>
            </w:r>
          </w:p>
        </w:tc>
      </w:tr>
      <w:tr w:rsidR="00193A68" w:rsidRPr="00CA178E" w:rsidTr="005C7E57">
        <w:tc>
          <w:tcPr>
            <w:tcW w:w="0" w:type="auto"/>
          </w:tcPr>
          <w:p w:rsidR="00193A68" w:rsidRPr="00CA178E" w:rsidRDefault="00193A68" w:rsidP="005C7E57">
            <w:pPr>
              <w:jc w:val="both"/>
            </w:pPr>
            <w:r w:rsidRPr="00CA178E">
              <w:rPr>
                <w:sz w:val="22"/>
                <w:szCs w:val="22"/>
              </w:rPr>
              <w:t>Általános iskola (csak ebéd)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316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316</w:t>
            </w:r>
          </w:p>
        </w:tc>
      </w:tr>
      <w:tr w:rsidR="00193A68" w:rsidRPr="00CA178E" w:rsidTr="005C7E57">
        <w:tc>
          <w:tcPr>
            <w:tcW w:w="0" w:type="auto"/>
          </w:tcPr>
          <w:p w:rsidR="00193A68" w:rsidRPr="00CA178E" w:rsidRDefault="00193A68" w:rsidP="005C7E57">
            <w:pPr>
              <w:jc w:val="both"/>
            </w:pPr>
            <w:r w:rsidRPr="00CA178E">
              <w:rPr>
                <w:sz w:val="22"/>
                <w:szCs w:val="22"/>
              </w:rPr>
              <w:t>Középiskola (teljes ellátás)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 xml:space="preserve">378 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178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676</w:t>
            </w:r>
          </w:p>
        </w:tc>
      </w:tr>
      <w:tr w:rsidR="00193A68" w:rsidRPr="00CA178E" w:rsidTr="005C7E57">
        <w:tc>
          <w:tcPr>
            <w:tcW w:w="0" w:type="auto"/>
          </w:tcPr>
          <w:p w:rsidR="00193A68" w:rsidRPr="00CA178E" w:rsidRDefault="00193A68" w:rsidP="005C7E57">
            <w:pPr>
              <w:jc w:val="both"/>
            </w:pPr>
            <w:r w:rsidRPr="00CA178E">
              <w:rPr>
                <w:sz w:val="22"/>
                <w:szCs w:val="22"/>
              </w:rPr>
              <w:t>Felnőtt, alkalmazott ebéd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378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193A68" w:rsidRPr="00CA178E" w:rsidRDefault="00193A68" w:rsidP="005C7E57">
            <w:pPr>
              <w:jc w:val="center"/>
            </w:pPr>
            <w:r w:rsidRPr="00CA178E">
              <w:rPr>
                <w:sz w:val="22"/>
                <w:szCs w:val="22"/>
              </w:rPr>
              <w:t>378</w:t>
            </w:r>
          </w:p>
        </w:tc>
      </w:tr>
    </w:tbl>
    <w:p w:rsidR="005552DC" w:rsidRPr="00CA178E" w:rsidRDefault="005552DC" w:rsidP="005552DC">
      <w:pPr>
        <w:jc w:val="both"/>
        <w:rPr>
          <w:sz w:val="22"/>
          <w:szCs w:val="22"/>
        </w:rPr>
      </w:pPr>
    </w:p>
    <w:p w:rsidR="005552DC" w:rsidRPr="00CA178E" w:rsidRDefault="00193A68" w:rsidP="00193A68">
      <w:pPr>
        <w:pStyle w:val="Listaszerbekezds"/>
        <w:ind w:left="1571"/>
        <w:jc w:val="both"/>
        <w:rPr>
          <w:sz w:val="22"/>
          <w:szCs w:val="22"/>
        </w:rPr>
      </w:pPr>
      <w:r w:rsidRPr="00CA178E">
        <w:rPr>
          <w:sz w:val="22"/>
          <w:szCs w:val="22"/>
        </w:rPr>
        <w:t xml:space="preserve">I.b.) </w:t>
      </w:r>
      <w:r w:rsidR="003D63A1" w:rsidRPr="00CA178E">
        <w:rPr>
          <w:sz w:val="22"/>
          <w:szCs w:val="22"/>
        </w:rPr>
        <w:t>Diétás étkeztetés</w:t>
      </w:r>
    </w:p>
    <w:p w:rsidR="003D63A1" w:rsidRPr="00CA178E" w:rsidRDefault="003D63A1" w:rsidP="003D63A1">
      <w:pPr>
        <w:pStyle w:val="Listaszerbekezds"/>
        <w:ind w:left="14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706"/>
      </w:tblGrid>
      <w:tr w:rsidR="00FA7E39" w:rsidRPr="00CA178E" w:rsidTr="005C7E57">
        <w:tc>
          <w:tcPr>
            <w:tcW w:w="0" w:type="auto"/>
          </w:tcPr>
          <w:p w:rsidR="00FA7E39" w:rsidRPr="00CA178E" w:rsidRDefault="00FA7E39" w:rsidP="005C7E57">
            <w:pPr>
              <w:jc w:val="both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Intézmények</w:t>
            </w:r>
          </w:p>
        </w:tc>
        <w:tc>
          <w:tcPr>
            <w:tcW w:w="0" w:type="auto"/>
          </w:tcPr>
          <w:p w:rsidR="00FA7E39" w:rsidRPr="00CA178E" w:rsidRDefault="00FA7E39" w:rsidP="00545215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Ebéd</w:t>
            </w:r>
          </w:p>
        </w:tc>
      </w:tr>
      <w:tr w:rsidR="00FA7E39" w:rsidRPr="00CA178E" w:rsidTr="005C7E57">
        <w:trPr>
          <w:trHeight w:val="297"/>
        </w:trPr>
        <w:tc>
          <w:tcPr>
            <w:tcW w:w="0" w:type="auto"/>
          </w:tcPr>
          <w:p w:rsidR="00FA7E39" w:rsidRPr="00CA178E" w:rsidRDefault="00FA7E39" w:rsidP="005C7E57">
            <w:pPr>
              <w:jc w:val="both"/>
            </w:pPr>
            <w:r w:rsidRPr="00CA178E">
              <w:rPr>
                <w:sz w:val="22"/>
                <w:szCs w:val="22"/>
              </w:rPr>
              <w:t>Bölcsőde, óvoda</w:t>
            </w:r>
          </w:p>
        </w:tc>
        <w:tc>
          <w:tcPr>
            <w:tcW w:w="0" w:type="auto"/>
          </w:tcPr>
          <w:p w:rsidR="00FA7E39" w:rsidRPr="00CA178E" w:rsidRDefault="00FA7E39" w:rsidP="005C7E57">
            <w:pPr>
              <w:jc w:val="center"/>
            </w:pPr>
            <w:r w:rsidRPr="00CA178E">
              <w:rPr>
                <w:sz w:val="22"/>
                <w:szCs w:val="22"/>
              </w:rPr>
              <w:t>3</w:t>
            </w:r>
            <w:r w:rsidR="00193A68" w:rsidRPr="00CA178E">
              <w:rPr>
                <w:sz w:val="22"/>
                <w:szCs w:val="22"/>
              </w:rPr>
              <w:t>98</w:t>
            </w:r>
          </w:p>
        </w:tc>
      </w:tr>
      <w:tr w:rsidR="00FA7E39" w:rsidRPr="00CA178E" w:rsidTr="005C7E57">
        <w:tc>
          <w:tcPr>
            <w:tcW w:w="0" w:type="auto"/>
          </w:tcPr>
          <w:p w:rsidR="00FA7E39" w:rsidRPr="00CA178E" w:rsidRDefault="00FA7E39" w:rsidP="005C7E57">
            <w:pPr>
              <w:jc w:val="both"/>
            </w:pPr>
            <w:r w:rsidRPr="00CA178E">
              <w:rPr>
                <w:sz w:val="22"/>
                <w:szCs w:val="22"/>
              </w:rPr>
              <w:t>Általános iskola</w:t>
            </w:r>
          </w:p>
        </w:tc>
        <w:tc>
          <w:tcPr>
            <w:tcW w:w="0" w:type="auto"/>
          </w:tcPr>
          <w:p w:rsidR="00FA7E39" w:rsidRPr="00CA178E" w:rsidRDefault="00FA7E39" w:rsidP="005C7E57">
            <w:pPr>
              <w:jc w:val="center"/>
            </w:pPr>
            <w:r w:rsidRPr="00CA178E">
              <w:rPr>
                <w:sz w:val="22"/>
                <w:szCs w:val="22"/>
              </w:rPr>
              <w:t>4</w:t>
            </w:r>
            <w:r w:rsidR="00193A68" w:rsidRPr="00CA178E">
              <w:rPr>
                <w:sz w:val="22"/>
                <w:szCs w:val="22"/>
              </w:rPr>
              <w:t>56</w:t>
            </w:r>
          </w:p>
        </w:tc>
      </w:tr>
      <w:tr w:rsidR="00FA7E39" w:rsidRPr="00CA178E" w:rsidTr="005C7E57">
        <w:tc>
          <w:tcPr>
            <w:tcW w:w="0" w:type="auto"/>
          </w:tcPr>
          <w:p w:rsidR="00FA7E39" w:rsidRPr="00CA178E" w:rsidRDefault="00FA7E39" w:rsidP="005C7E57">
            <w:pPr>
              <w:jc w:val="both"/>
            </w:pPr>
            <w:r w:rsidRPr="00CA178E">
              <w:rPr>
                <w:sz w:val="22"/>
                <w:szCs w:val="22"/>
              </w:rPr>
              <w:t>Középiskola</w:t>
            </w:r>
          </w:p>
        </w:tc>
        <w:tc>
          <w:tcPr>
            <w:tcW w:w="0" w:type="auto"/>
          </w:tcPr>
          <w:p w:rsidR="00FA7E39" w:rsidRPr="00CA178E" w:rsidRDefault="00FA7E39" w:rsidP="005C7E57">
            <w:pPr>
              <w:jc w:val="center"/>
            </w:pPr>
            <w:r w:rsidRPr="00CA178E">
              <w:rPr>
                <w:sz w:val="22"/>
                <w:szCs w:val="22"/>
              </w:rPr>
              <w:t>5</w:t>
            </w:r>
            <w:r w:rsidR="00193A68" w:rsidRPr="00CA178E">
              <w:rPr>
                <w:sz w:val="22"/>
                <w:szCs w:val="22"/>
              </w:rPr>
              <w:t>47</w:t>
            </w:r>
          </w:p>
        </w:tc>
      </w:tr>
      <w:tr w:rsidR="00FA7E39" w:rsidRPr="00CA178E" w:rsidTr="005C7E57">
        <w:tc>
          <w:tcPr>
            <w:tcW w:w="0" w:type="auto"/>
          </w:tcPr>
          <w:p w:rsidR="00FA7E39" w:rsidRPr="00CA178E" w:rsidRDefault="00FA7E39" w:rsidP="005C7E57">
            <w:pPr>
              <w:jc w:val="both"/>
            </w:pPr>
            <w:r w:rsidRPr="00CA178E">
              <w:rPr>
                <w:sz w:val="22"/>
                <w:szCs w:val="22"/>
              </w:rPr>
              <w:t xml:space="preserve">Felnőtt, alkalmazott </w:t>
            </w:r>
          </w:p>
        </w:tc>
        <w:tc>
          <w:tcPr>
            <w:tcW w:w="0" w:type="auto"/>
          </w:tcPr>
          <w:p w:rsidR="00FA7E39" w:rsidRPr="00CA178E" w:rsidRDefault="00FA7E39" w:rsidP="005C7E57">
            <w:pPr>
              <w:jc w:val="center"/>
            </w:pPr>
            <w:r w:rsidRPr="00CA178E">
              <w:rPr>
                <w:sz w:val="22"/>
                <w:szCs w:val="22"/>
              </w:rPr>
              <w:t>5</w:t>
            </w:r>
            <w:r w:rsidR="00193A68" w:rsidRPr="00CA178E">
              <w:rPr>
                <w:sz w:val="22"/>
                <w:szCs w:val="22"/>
              </w:rPr>
              <w:t>47</w:t>
            </w:r>
          </w:p>
        </w:tc>
      </w:tr>
    </w:tbl>
    <w:p w:rsidR="00B42D7F" w:rsidRPr="00CA178E" w:rsidRDefault="00B42D7F" w:rsidP="005552DC">
      <w:pPr>
        <w:jc w:val="both"/>
        <w:rPr>
          <w:sz w:val="22"/>
          <w:szCs w:val="22"/>
        </w:rPr>
      </w:pPr>
    </w:p>
    <w:p w:rsidR="00193A68" w:rsidRPr="00CA178E" w:rsidRDefault="00193A68" w:rsidP="00193A68">
      <w:pPr>
        <w:pStyle w:val="Listaszerbekezds"/>
        <w:numPr>
          <w:ilvl w:val="0"/>
          <w:numId w:val="19"/>
        </w:numPr>
        <w:jc w:val="both"/>
        <w:rPr>
          <w:sz w:val="22"/>
          <w:szCs w:val="22"/>
        </w:rPr>
      </w:pPr>
      <w:r w:rsidRPr="00CA178E">
        <w:rPr>
          <w:sz w:val="22"/>
          <w:szCs w:val="22"/>
        </w:rPr>
        <w:t>Bölcsődei étkeztetés</w:t>
      </w:r>
    </w:p>
    <w:p w:rsidR="00193A68" w:rsidRPr="00CA178E" w:rsidRDefault="00193A68" w:rsidP="00193A68">
      <w:pPr>
        <w:pStyle w:val="Listaszerbekezds"/>
        <w:ind w:left="1571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1942"/>
        <w:gridCol w:w="1864"/>
        <w:gridCol w:w="1949"/>
        <w:gridCol w:w="1962"/>
      </w:tblGrid>
      <w:tr w:rsidR="00F05F7F" w:rsidRPr="00CA178E" w:rsidTr="00F05F7F">
        <w:tc>
          <w:tcPr>
            <w:tcW w:w="1942" w:type="dxa"/>
          </w:tcPr>
          <w:p w:rsidR="00193A68" w:rsidRPr="00CA178E" w:rsidRDefault="00F05F7F" w:rsidP="00193A68">
            <w:pPr>
              <w:pStyle w:val="Listaszerbekezds"/>
              <w:ind w:left="0"/>
              <w:jc w:val="both"/>
              <w:rPr>
                <w:b/>
              </w:rPr>
            </w:pPr>
            <w:r w:rsidRPr="00CA178E">
              <w:rPr>
                <w:b/>
              </w:rPr>
              <w:t>Reggeli, tízórai</w:t>
            </w:r>
          </w:p>
        </w:tc>
        <w:tc>
          <w:tcPr>
            <w:tcW w:w="1864" w:type="dxa"/>
          </w:tcPr>
          <w:p w:rsidR="00193A68" w:rsidRPr="00CA178E" w:rsidRDefault="00F05F7F" w:rsidP="00F05F7F">
            <w:pPr>
              <w:pStyle w:val="Listaszerbekezds"/>
              <w:ind w:left="0"/>
              <w:jc w:val="center"/>
              <w:rPr>
                <w:b/>
              </w:rPr>
            </w:pPr>
            <w:r w:rsidRPr="00CA178E">
              <w:rPr>
                <w:b/>
              </w:rPr>
              <w:t>Ebéd</w:t>
            </w:r>
          </w:p>
        </w:tc>
        <w:tc>
          <w:tcPr>
            <w:tcW w:w="1949" w:type="dxa"/>
          </w:tcPr>
          <w:p w:rsidR="00193A68" w:rsidRPr="00CA178E" w:rsidRDefault="00F05F7F" w:rsidP="00F05F7F">
            <w:pPr>
              <w:pStyle w:val="Listaszerbekezds"/>
              <w:ind w:left="0"/>
              <w:jc w:val="center"/>
              <w:rPr>
                <w:b/>
              </w:rPr>
            </w:pPr>
            <w:r w:rsidRPr="00CA178E">
              <w:rPr>
                <w:b/>
              </w:rPr>
              <w:t>Uzsonna</w:t>
            </w:r>
          </w:p>
        </w:tc>
        <w:tc>
          <w:tcPr>
            <w:tcW w:w="1962" w:type="dxa"/>
          </w:tcPr>
          <w:p w:rsidR="00193A68" w:rsidRPr="00CA178E" w:rsidRDefault="00F05F7F" w:rsidP="00F05F7F">
            <w:pPr>
              <w:pStyle w:val="Listaszerbekezds"/>
              <w:ind w:left="0"/>
              <w:jc w:val="center"/>
              <w:rPr>
                <w:b/>
              </w:rPr>
            </w:pPr>
            <w:r w:rsidRPr="00CA178E">
              <w:rPr>
                <w:b/>
              </w:rPr>
              <w:t>Összesen</w:t>
            </w:r>
          </w:p>
        </w:tc>
      </w:tr>
      <w:tr w:rsidR="00F05F7F" w:rsidRPr="00CA178E" w:rsidTr="00F05F7F">
        <w:tc>
          <w:tcPr>
            <w:tcW w:w="1942" w:type="dxa"/>
          </w:tcPr>
          <w:p w:rsidR="00F05F7F" w:rsidRPr="00CA178E" w:rsidRDefault="00F05F7F" w:rsidP="00F05F7F">
            <w:pPr>
              <w:pStyle w:val="Listaszerbekezds"/>
              <w:ind w:left="0"/>
              <w:jc w:val="center"/>
            </w:pPr>
            <w:r w:rsidRPr="00CA178E">
              <w:t>65</w:t>
            </w:r>
          </w:p>
        </w:tc>
        <w:tc>
          <w:tcPr>
            <w:tcW w:w="1864" w:type="dxa"/>
          </w:tcPr>
          <w:p w:rsidR="00F05F7F" w:rsidRPr="00CA178E" w:rsidRDefault="00F05F7F" w:rsidP="00F05F7F">
            <w:pPr>
              <w:pStyle w:val="Listaszerbekezds"/>
              <w:ind w:left="0"/>
              <w:jc w:val="center"/>
            </w:pPr>
            <w:r w:rsidRPr="00CA178E">
              <w:t>274</w:t>
            </w:r>
          </w:p>
        </w:tc>
        <w:tc>
          <w:tcPr>
            <w:tcW w:w="1949" w:type="dxa"/>
          </w:tcPr>
          <w:p w:rsidR="00F05F7F" w:rsidRPr="00CA178E" w:rsidRDefault="00F05F7F" w:rsidP="00F05F7F">
            <w:pPr>
              <w:pStyle w:val="Listaszerbekezds"/>
              <w:ind w:left="0"/>
              <w:jc w:val="center"/>
            </w:pPr>
            <w:r w:rsidRPr="00CA178E">
              <w:t>59</w:t>
            </w:r>
          </w:p>
        </w:tc>
        <w:tc>
          <w:tcPr>
            <w:tcW w:w="1962" w:type="dxa"/>
          </w:tcPr>
          <w:p w:rsidR="00F05F7F" w:rsidRPr="00CA178E" w:rsidRDefault="005E2E49" w:rsidP="005E2E49">
            <w:pPr>
              <w:pStyle w:val="Listaszerbekezds"/>
              <w:ind w:left="0"/>
              <w:jc w:val="center"/>
            </w:pPr>
            <w:r>
              <w:t>398</w:t>
            </w:r>
          </w:p>
        </w:tc>
      </w:tr>
    </w:tbl>
    <w:p w:rsidR="00193A68" w:rsidRPr="00CA178E" w:rsidRDefault="00193A68" w:rsidP="00193A68">
      <w:pPr>
        <w:pStyle w:val="Listaszerbekezds"/>
        <w:ind w:left="1571"/>
        <w:jc w:val="both"/>
        <w:rPr>
          <w:sz w:val="22"/>
          <w:szCs w:val="22"/>
        </w:rPr>
      </w:pPr>
    </w:p>
    <w:p w:rsidR="00193A68" w:rsidRPr="00CA178E" w:rsidRDefault="00193A68" w:rsidP="005552DC">
      <w:pPr>
        <w:jc w:val="both"/>
        <w:rPr>
          <w:sz w:val="22"/>
          <w:szCs w:val="22"/>
        </w:rPr>
      </w:pPr>
    </w:p>
    <w:p w:rsidR="0010145A" w:rsidRPr="00CA178E" w:rsidRDefault="0010145A" w:rsidP="00F05F7F">
      <w:pPr>
        <w:pStyle w:val="Listaszerbekezds"/>
        <w:numPr>
          <w:ilvl w:val="0"/>
          <w:numId w:val="19"/>
        </w:numPr>
        <w:jc w:val="both"/>
        <w:rPr>
          <w:sz w:val="22"/>
          <w:szCs w:val="22"/>
        </w:rPr>
      </w:pPr>
      <w:r w:rsidRPr="00CA178E">
        <w:rPr>
          <w:sz w:val="22"/>
          <w:szCs w:val="22"/>
        </w:rPr>
        <w:t>Gyermeküdültetés</w:t>
      </w:r>
    </w:p>
    <w:p w:rsidR="0010145A" w:rsidRPr="00CA178E" w:rsidRDefault="0010145A" w:rsidP="0010145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060"/>
        <w:gridCol w:w="913"/>
        <w:gridCol w:w="706"/>
        <w:gridCol w:w="1023"/>
        <w:gridCol w:w="986"/>
      </w:tblGrid>
      <w:tr w:rsidR="0010145A" w:rsidRPr="00CA178E" w:rsidTr="001F7C99">
        <w:tc>
          <w:tcPr>
            <w:tcW w:w="0" w:type="auto"/>
          </w:tcPr>
          <w:p w:rsidR="0010145A" w:rsidRPr="00CA178E" w:rsidRDefault="0010145A" w:rsidP="001F7C99">
            <w:pPr>
              <w:jc w:val="both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 xml:space="preserve">  </w:t>
            </w:r>
          </w:p>
          <w:p w:rsidR="0010145A" w:rsidRPr="00CA178E" w:rsidRDefault="0010145A" w:rsidP="001F7C99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0145A" w:rsidRPr="00CA178E" w:rsidRDefault="0010145A" w:rsidP="001F7C99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Összesen</w:t>
            </w:r>
          </w:p>
          <w:p w:rsidR="0010145A" w:rsidRPr="00CA178E" w:rsidRDefault="0010145A" w:rsidP="001F7C9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0145A" w:rsidRPr="00CA178E" w:rsidRDefault="0010145A" w:rsidP="001F7C99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Reggeli</w:t>
            </w:r>
          </w:p>
        </w:tc>
        <w:tc>
          <w:tcPr>
            <w:tcW w:w="0" w:type="auto"/>
          </w:tcPr>
          <w:p w:rsidR="0010145A" w:rsidRPr="00CA178E" w:rsidRDefault="0010145A" w:rsidP="001F7C99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Ebéd</w:t>
            </w:r>
          </w:p>
        </w:tc>
        <w:tc>
          <w:tcPr>
            <w:tcW w:w="0" w:type="auto"/>
          </w:tcPr>
          <w:p w:rsidR="0010145A" w:rsidRPr="00CA178E" w:rsidRDefault="0010145A" w:rsidP="001F7C99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Uzsonna</w:t>
            </w:r>
          </w:p>
        </w:tc>
        <w:tc>
          <w:tcPr>
            <w:tcW w:w="0" w:type="auto"/>
          </w:tcPr>
          <w:p w:rsidR="0010145A" w:rsidRPr="00CA178E" w:rsidRDefault="0010145A" w:rsidP="001F7C99">
            <w:pPr>
              <w:jc w:val="center"/>
              <w:rPr>
                <w:b/>
              </w:rPr>
            </w:pPr>
            <w:r w:rsidRPr="00CA178E">
              <w:rPr>
                <w:b/>
                <w:sz w:val="22"/>
                <w:szCs w:val="22"/>
              </w:rPr>
              <w:t>Vacsora</w:t>
            </w:r>
          </w:p>
        </w:tc>
      </w:tr>
      <w:tr w:rsidR="0010145A" w:rsidRPr="00CA178E" w:rsidTr="001F7C99">
        <w:tc>
          <w:tcPr>
            <w:tcW w:w="0" w:type="auto"/>
          </w:tcPr>
          <w:p w:rsidR="0010145A" w:rsidRPr="00CA178E" w:rsidRDefault="0010145A" w:rsidP="001F7C99">
            <w:pPr>
              <w:jc w:val="center"/>
            </w:pPr>
            <w:r w:rsidRPr="00CA178E">
              <w:rPr>
                <w:sz w:val="22"/>
                <w:szCs w:val="22"/>
              </w:rPr>
              <w:t>Nyersanyag norma</w:t>
            </w:r>
          </w:p>
        </w:tc>
        <w:tc>
          <w:tcPr>
            <w:tcW w:w="0" w:type="auto"/>
          </w:tcPr>
          <w:p w:rsidR="0010145A" w:rsidRPr="00CA178E" w:rsidRDefault="00CA178E" w:rsidP="001F7C99">
            <w:pPr>
              <w:jc w:val="center"/>
            </w:pPr>
            <w:r w:rsidRPr="00CA178E">
              <w:rPr>
                <w:sz w:val="22"/>
                <w:szCs w:val="22"/>
              </w:rPr>
              <w:t>927</w:t>
            </w:r>
          </w:p>
        </w:tc>
        <w:tc>
          <w:tcPr>
            <w:tcW w:w="0" w:type="auto"/>
          </w:tcPr>
          <w:p w:rsidR="0010145A" w:rsidRPr="00CA178E" w:rsidRDefault="0010145A" w:rsidP="001F7C99">
            <w:pPr>
              <w:jc w:val="center"/>
            </w:pPr>
            <w:r w:rsidRPr="00CA178E">
              <w:rPr>
                <w:sz w:val="22"/>
                <w:szCs w:val="22"/>
              </w:rPr>
              <w:t>1</w:t>
            </w:r>
            <w:r w:rsidR="00CA178E" w:rsidRPr="00CA178E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10145A" w:rsidRPr="00CA178E" w:rsidRDefault="00CA178E" w:rsidP="001F7C99">
            <w:pPr>
              <w:jc w:val="center"/>
            </w:pPr>
            <w:r w:rsidRPr="00CA178E">
              <w:rPr>
                <w:sz w:val="22"/>
                <w:szCs w:val="22"/>
              </w:rPr>
              <w:t>37</w:t>
            </w:r>
            <w:r w:rsidR="0010145A" w:rsidRPr="00CA178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0145A" w:rsidRPr="00CA178E" w:rsidRDefault="00CA178E" w:rsidP="001F7C99">
            <w:pPr>
              <w:jc w:val="center"/>
            </w:pPr>
            <w:r w:rsidRPr="00CA178E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10145A" w:rsidRPr="00CA178E" w:rsidRDefault="0010145A" w:rsidP="00CA178E">
            <w:pPr>
              <w:jc w:val="center"/>
            </w:pPr>
            <w:r w:rsidRPr="00CA178E">
              <w:rPr>
                <w:sz w:val="22"/>
                <w:szCs w:val="22"/>
              </w:rPr>
              <w:t>2</w:t>
            </w:r>
            <w:r w:rsidR="00CA178E" w:rsidRPr="00CA178E">
              <w:rPr>
                <w:sz w:val="22"/>
                <w:szCs w:val="22"/>
              </w:rPr>
              <w:t>85</w:t>
            </w:r>
          </w:p>
        </w:tc>
      </w:tr>
    </w:tbl>
    <w:p w:rsidR="0010145A" w:rsidRPr="00CA178E" w:rsidRDefault="0010145A" w:rsidP="0010145A">
      <w:pPr>
        <w:jc w:val="both"/>
        <w:rPr>
          <w:sz w:val="22"/>
          <w:szCs w:val="22"/>
        </w:rPr>
      </w:pPr>
    </w:p>
    <w:p w:rsidR="0010145A" w:rsidRDefault="000E310D" w:rsidP="005552DC">
      <w:pPr>
        <w:jc w:val="both"/>
        <w:rPr>
          <w:sz w:val="22"/>
          <w:szCs w:val="22"/>
        </w:rPr>
      </w:pPr>
      <w:r>
        <w:rPr>
          <w:sz w:val="22"/>
          <w:szCs w:val="22"/>
        </w:rPr>
        <w:t>Határidő: 2017.12.31.</w:t>
      </w:r>
    </w:p>
    <w:p w:rsidR="000E310D" w:rsidRDefault="000E310D" w:rsidP="005552DC">
      <w:pPr>
        <w:jc w:val="both"/>
        <w:rPr>
          <w:sz w:val="22"/>
          <w:szCs w:val="22"/>
        </w:rPr>
      </w:pPr>
      <w:r>
        <w:rPr>
          <w:sz w:val="22"/>
          <w:szCs w:val="22"/>
        </w:rPr>
        <w:t>Végrehajtásért felelős: Fauszt Józsefné Pénzügyi osztályvezető</w:t>
      </w:r>
    </w:p>
    <w:p w:rsidR="000E310D" w:rsidRPr="00CA178E" w:rsidRDefault="000E310D" w:rsidP="00555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Márton Antal Városfejlesztési és jogi osztályvezető</w:t>
      </w:r>
    </w:p>
    <w:p w:rsidR="005552DC" w:rsidRPr="00CA178E" w:rsidRDefault="005552DC" w:rsidP="005552DC">
      <w:pPr>
        <w:rPr>
          <w:b/>
          <w:sz w:val="22"/>
          <w:szCs w:val="22"/>
        </w:rPr>
      </w:pPr>
    </w:p>
    <w:p w:rsidR="005552DC" w:rsidRPr="00CA178E" w:rsidRDefault="005552DC" w:rsidP="005552DC">
      <w:pPr>
        <w:rPr>
          <w:sz w:val="22"/>
          <w:szCs w:val="22"/>
        </w:rPr>
      </w:pPr>
    </w:p>
    <w:p w:rsidR="005552DC" w:rsidRPr="00CA178E" w:rsidRDefault="005552DC" w:rsidP="005552DC">
      <w:pPr>
        <w:rPr>
          <w:sz w:val="22"/>
          <w:szCs w:val="22"/>
        </w:rPr>
      </w:pPr>
      <w:r w:rsidRPr="00CA178E">
        <w:rPr>
          <w:sz w:val="22"/>
          <w:szCs w:val="22"/>
        </w:rPr>
        <w:t xml:space="preserve">Bonyhád, 2017. </w:t>
      </w:r>
      <w:r w:rsidR="00F05F7F" w:rsidRPr="00CA178E">
        <w:rPr>
          <w:sz w:val="22"/>
          <w:szCs w:val="22"/>
        </w:rPr>
        <w:t xml:space="preserve">szeptember 21. </w:t>
      </w:r>
    </w:p>
    <w:p w:rsidR="005552DC" w:rsidRPr="00CA178E" w:rsidRDefault="005552DC" w:rsidP="005552DC">
      <w:pPr>
        <w:rPr>
          <w:sz w:val="22"/>
          <w:szCs w:val="22"/>
        </w:rPr>
      </w:pPr>
    </w:p>
    <w:p w:rsidR="003B5C69" w:rsidRPr="00CA178E" w:rsidRDefault="00F820F8" w:rsidP="00F820F8">
      <w:pPr>
        <w:jc w:val="center"/>
        <w:rPr>
          <w:b/>
          <w:sz w:val="22"/>
          <w:szCs w:val="22"/>
        </w:rPr>
      </w:pPr>
      <w:r w:rsidRPr="00CA178E">
        <w:rPr>
          <w:sz w:val="22"/>
          <w:szCs w:val="22"/>
          <w:lang w:eastAsia="en-US"/>
        </w:rPr>
        <w:t xml:space="preserve">Réger Balázs </w:t>
      </w:r>
      <w:r>
        <w:rPr>
          <w:sz w:val="22"/>
          <w:szCs w:val="22"/>
          <w:lang w:eastAsia="en-US"/>
        </w:rPr>
        <w:br/>
      </w:r>
      <w:r w:rsidRPr="00CA178E">
        <w:rPr>
          <w:sz w:val="22"/>
          <w:szCs w:val="22"/>
          <w:lang w:eastAsia="en-US"/>
        </w:rPr>
        <w:t>hatósági osztályvezető</w:t>
      </w:r>
    </w:p>
    <w:sectPr w:rsidR="003B5C69" w:rsidRPr="00CA178E" w:rsidSect="000D4B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89" w:rsidRDefault="00DE3D89" w:rsidP="00BB47A5">
      <w:r>
        <w:separator/>
      </w:r>
    </w:p>
  </w:endnote>
  <w:endnote w:type="continuationSeparator" w:id="0">
    <w:p w:rsidR="00DE3D89" w:rsidRDefault="00DE3D89" w:rsidP="00BB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260E49" w:rsidRDefault="00394363">
        <w:pPr>
          <w:pStyle w:val="llb"/>
          <w:jc w:val="right"/>
        </w:pPr>
        <w:r>
          <w:fldChar w:fldCharType="begin"/>
        </w:r>
        <w:r w:rsidR="00C87BC0">
          <w:instrText xml:space="preserve"> PAGE   \* MERGEFORMAT </w:instrText>
        </w:r>
        <w:r>
          <w:fldChar w:fldCharType="separate"/>
        </w:r>
        <w:r w:rsidR="000E310D">
          <w:rPr>
            <w:noProof/>
          </w:rPr>
          <w:t>2</w:t>
        </w:r>
        <w:r>
          <w:fldChar w:fldCharType="end"/>
        </w:r>
      </w:p>
    </w:sdtContent>
  </w:sdt>
  <w:p w:rsidR="000D4B96" w:rsidRPr="0086683D" w:rsidRDefault="00DE3D89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89" w:rsidRDefault="00DE3D89" w:rsidP="00BB47A5">
      <w:r>
        <w:separator/>
      </w:r>
    </w:p>
  </w:footnote>
  <w:footnote w:type="continuationSeparator" w:id="0">
    <w:p w:rsidR="00DE3D89" w:rsidRDefault="00DE3D89" w:rsidP="00BB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Default="00394363" w:rsidP="000D4B96">
    <w:pPr>
      <w:pStyle w:val="lfej"/>
      <w:jc w:val="right"/>
      <w:rPr>
        <w:b/>
        <w:sz w:val="36"/>
        <w:szCs w:val="36"/>
      </w:rPr>
    </w:pPr>
    <w:r w:rsidRPr="003943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1027" type="#_x0000_t75" alt="cimerhn.png" style="position:absolute;left:0;text-align:left;margin-left:-40.1pt;margin-top:-15.15pt;width:101.25pt;height:69.75pt;z-index:-251660288;visibility:visible">
          <v:imagedata r:id="rId1" o:title=""/>
        </v:shape>
      </w:pict>
    </w:r>
    <w:r w:rsidR="00C87BC0">
      <w:rPr>
        <w:b/>
        <w:sz w:val="36"/>
        <w:szCs w:val="36"/>
      </w:rPr>
      <w:t>Bonyhád Város Önkormányzata</w:t>
    </w:r>
  </w:p>
  <w:p w:rsidR="000D4B96" w:rsidRDefault="00DE3D89" w:rsidP="000D4B96">
    <w:pPr>
      <w:pStyle w:val="lfej"/>
      <w:jc w:val="right"/>
      <w:rPr>
        <w:b/>
        <w:sz w:val="36"/>
        <w:szCs w:val="36"/>
      </w:rPr>
    </w:pPr>
  </w:p>
  <w:p w:rsidR="000D4B96" w:rsidRPr="00C77A41" w:rsidRDefault="00394363" w:rsidP="000D4B96">
    <w:pPr>
      <w:pStyle w:val="lfej"/>
      <w:jc w:val="center"/>
      <w:rPr>
        <w:b/>
        <w:sz w:val="36"/>
        <w:szCs w:val="36"/>
      </w:rPr>
    </w:pPr>
    <w:r w:rsidRPr="0039436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40.85pt;margin-top:22.6pt;width:524.25pt;height:0;z-index:251657216" o:connectortype="straight" strokeweight="1pt"/>
      </w:pict>
    </w:r>
    <w:r w:rsidR="00C87BC0">
      <w:br/>
    </w:r>
  </w:p>
  <w:p w:rsidR="000D4B96" w:rsidRPr="00AE7134" w:rsidRDefault="00394363" w:rsidP="000D4B9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6pt;margin-top:-9.55pt;width:99pt;height:90pt;z-index:251658240" filled="f" stroked="f">
          <v:textbox style="mso-next-textbox:#_x0000_s1025">
            <w:txbxContent>
              <w:p w:rsidR="000D4B96" w:rsidRDefault="00C87BC0" w:rsidP="000D4B96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 id="Kép 4" o:spid="_x0000_s1026" type="#_x0000_t75" alt="Bonyhád címere jó" style="position:absolute;margin-left:0;margin-top:140.9pt;width:459pt;height:351pt;z-index:-251657216;visibility:visible">
          <v:imagedata r:id="rId2" o:title="" gain="17039f" blacklevel="28180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14"/>
    <w:multiLevelType w:val="multilevel"/>
    <w:tmpl w:val="00000014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6"/>
    <w:multiLevelType w:val="singleLevel"/>
    <w:tmpl w:val="00000016"/>
    <w:name w:val="WW8Num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8"/>
    <w:multiLevelType w:val="singleLevel"/>
    <w:tmpl w:val="00000018"/>
    <w:name w:val="WW8Num2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9"/>
    <w:multiLevelType w:val="singleLevel"/>
    <w:tmpl w:val="00000019"/>
    <w:name w:val="WW8Num3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25"/>
    <w:multiLevelType w:val="multilevel"/>
    <w:tmpl w:val="00000025"/>
    <w:name w:val="WW8Num4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31"/>
    <w:multiLevelType w:val="singleLevel"/>
    <w:tmpl w:val="00000031"/>
    <w:name w:val="WW8Num4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3F"/>
    <w:multiLevelType w:val="singleLevel"/>
    <w:tmpl w:val="0000003F"/>
    <w:name w:val="WW8Num63"/>
    <w:lvl w:ilvl="0">
      <w:start w:val="1"/>
      <w:numFmt w:val="bullet"/>
      <w:lvlText w:val="à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</w:rPr>
    </w:lvl>
  </w:abstractNum>
  <w:abstractNum w:abstractNumId="11">
    <w:nsid w:val="0F694FFA"/>
    <w:multiLevelType w:val="hybridMultilevel"/>
    <w:tmpl w:val="132CCD9C"/>
    <w:lvl w:ilvl="0" w:tplc="E5BE4518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67" w:hanging="360"/>
      </w:pPr>
    </w:lvl>
    <w:lvl w:ilvl="2" w:tplc="040E001B" w:tentative="1">
      <w:start w:val="1"/>
      <w:numFmt w:val="lowerRoman"/>
      <w:lvlText w:val="%3."/>
      <w:lvlJc w:val="right"/>
      <w:pPr>
        <w:ind w:left="7187" w:hanging="180"/>
      </w:pPr>
    </w:lvl>
    <w:lvl w:ilvl="3" w:tplc="040E000F" w:tentative="1">
      <w:start w:val="1"/>
      <w:numFmt w:val="decimal"/>
      <w:lvlText w:val="%4."/>
      <w:lvlJc w:val="left"/>
      <w:pPr>
        <w:ind w:left="7907" w:hanging="360"/>
      </w:pPr>
    </w:lvl>
    <w:lvl w:ilvl="4" w:tplc="040E0019" w:tentative="1">
      <w:start w:val="1"/>
      <w:numFmt w:val="lowerLetter"/>
      <w:lvlText w:val="%5."/>
      <w:lvlJc w:val="left"/>
      <w:pPr>
        <w:ind w:left="8627" w:hanging="360"/>
      </w:pPr>
    </w:lvl>
    <w:lvl w:ilvl="5" w:tplc="040E001B" w:tentative="1">
      <w:start w:val="1"/>
      <w:numFmt w:val="lowerRoman"/>
      <w:lvlText w:val="%6."/>
      <w:lvlJc w:val="right"/>
      <w:pPr>
        <w:ind w:left="9347" w:hanging="180"/>
      </w:pPr>
    </w:lvl>
    <w:lvl w:ilvl="6" w:tplc="040E000F" w:tentative="1">
      <w:start w:val="1"/>
      <w:numFmt w:val="decimal"/>
      <w:lvlText w:val="%7."/>
      <w:lvlJc w:val="left"/>
      <w:pPr>
        <w:ind w:left="10067" w:hanging="360"/>
      </w:pPr>
    </w:lvl>
    <w:lvl w:ilvl="7" w:tplc="040E0019" w:tentative="1">
      <w:start w:val="1"/>
      <w:numFmt w:val="lowerLetter"/>
      <w:lvlText w:val="%8."/>
      <w:lvlJc w:val="left"/>
      <w:pPr>
        <w:ind w:left="10787" w:hanging="360"/>
      </w:pPr>
    </w:lvl>
    <w:lvl w:ilvl="8" w:tplc="040E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>
    <w:nsid w:val="20DE25CE"/>
    <w:multiLevelType w:val="hybridMultilevel"/>
    <w:tmpl w:val="E072112E"/>
    <w:lvl w:ilvl="0" w:tplc="948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C3A8E"/>
    <w:multiLevelType w:val="hybridMultilevel"/>
    <w:tmpl w:val="20023FEC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37BA7"/>
    <w:multiLevelType w:val="hybridMultilevel"/>
    <w:tmpl w:val="D340F7D2"/>
    <w:lvl w:ilvl="0" w:tplc="444A1F4A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38B826AA"/>
    <w:multiLevelType w:val="hybridMultilevel"/>
    <w:tmpl w:val="1F9608E6"/>
    <w:lvl w:ilvl="0" w:tplc="437E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32E7"/>
    <w:multiLevelType w:val="hybridMultilevel"/>
    <w:tmpl w:val="2CAAB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24C7"/>
    <w:multiLevelType w:val="hybridMultilevel"/>
    <w:tmpl w:val="60FE8BD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A63513"/>
    <w:multiLevelType w:val="hybridMultilevel"/>
    <w:tmpl w:val="E1422734"/>
    <w:lvl w:ilvl="0" w:tplc="5A8897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E69C6"/>
    <w:multiLevelType w:val="hybridMultilevel"/>
    <w:tmpl w:val="4CB6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6EF8"/>
    <w:multiLevelType w:val="hybridMultilevel"/>
    <w:tmpl w:val="D444F2A4"/>
    <w:lvl w:ilvl="0" w:tplc="1D501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C13C5"/>
    <w:multiLevelType w:val="hybridMultilevel"/>
    <w:tmpl w:val="7644A680"/>
    <w:lvl w:ilvl="0" w:tplc="1D501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21"/>
  </w:num>
  <w:num w:numId="14">
    <w:abstractNumId w:val="20"/>
  </w:num>
  <w:num w:numId="15">
    <w:abstractNumId w:val="10"/>
  </w:num>
  <w:num w:numId="16">
    <w:abstractNumId w:val="17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52DC"/>
    <w:rsid w:val="00023500"/>
    <w:rsid w:val="000540DA"/>
    <w:rsid w:val="000C79AB"/>
    <w:rsid w:val="000D592E"/>
    <w:rsid w:val="000E310D"/>
    <w:rsid w:val="000F6338"/>
    <w:rsid w:val="0010041B"/>
    <w:rsid w:val="0010145A"/>
    <w:rsid w:val="00152F57"/>
    <w:rsid w:val="00193A68"/>
    <w:rsid w:val="0022173C"/>
    <w:rsid w:val="002253F5"/>
    <w:rsid w:val="00233AF7"/>
    <w:rsid w:val="00235C3E"/>
    <w:rsid w:val="00247191"/>
    <w:rsid w:val="00260D1F"/>
    <w:rsid w:val="0026511D"/>
    <w:rsid w:val="002D4A95"/>
    <w:rsid w:val="00301716"/>
    <w:rsid w:val="00350152"/>
    <w:rsid w:val="00357770"/>
    <w:rsid w:val="0037455A"/>
    <w:rsid w:val="00386051"/>
    <w:rsid w:val="00394363"/>
    <w:rsid w:val="003B5C69"/>
    <w:rsid w:val="003D63A1"/>
    <w:rsid w:val="00442513"/>
    <w:rsid w:val="00467C58"/>
    <w:rsid w:val="0048131F"/>
    <w:rsid w:val="004B7DB6"/>
    <w:rsid w:val="004F1063"/>
    <w:rsid w:val="00545215"/>
    <w:rsid w:val="005552DC"/>
    <w:rsid w:val="00581B50"/>
    <w:rsid w:val="005A506E"/>
    <w:rsid w:val="005E2E49"/>
    <w:rsid w:val="00682CB6"/>
    <w:rsid w:val="006F62A4"/>
    <w:rsid w:val="0071062A"/>
    <w:rsid w:val="0074457E"/>
    <w:rsid w:val="0075561A"/>
    <w:rsid w:val="00776EB2"/>
    <w:rsid w:val="007A7829"/>
    <w:rsid w:val="00863E73"/>
    <w:rsid w:val="00870B7A"/>
    <w:rsid w:val="008F77C2"/>
    <w:rsid w:val="00957BDB"/>
    <w:rsid w:val="009D388C"/>
    <w:rsid w:val="009E1E04"/>
    <w:rsid w:val="009E60CD"/>
    <w:rsid w:val="00A140E7"/>
    <w:rsid w:val="00AA4FEA"/>
    <w:rsid w:val="00B41EC0"/>
    <w:rsid w:val="00B42D7F"/>
    <w:rsid w:val="00BA0C01"/>
    <w:rsid w:val="00BA5A92"/>
    <w:rsid w:val="00BB47A5"/>
    <w:rsid w:val="00BF3ECA"/>
    <w:rsid w:val="00BF7865"/>
    <w:rsid w:val="00BF7AA3"/>
    <w:rsid w:val="00C661BE"/>
    <w:rsid w:val="00C87BC0"/>
    <w:rsid w:val="00CA178E"/>
    <w:rsid w:val="00CC6E0F"/>
    <w:rsid w:val="00D03211"/>
    <w:rsid w:val="00D32D08"/>
    <w:rsid w:val="00D46210"/>
    <w:rsid w:val="00D64B1C"/>
    <w:rsid w:val="00D70840"/>
    <w:rsid w:val="00D936AB"/>
    <w:rsid w:val="00D947F1"/>
    <w:rsid w:val="00DE3D89"/>
    <w:rsid w:val="00E01591"/>
    <w:rsid w:val="00EF5EA7"/>
    <w:rsid w:val="00F05F7F"/>
    <w:rsid w:val="00F60C8F"/>
    <w:rsid w:val="00F820F8"/>
    <w:rsid w:val="00FA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2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2DC"/>
    <w:pPr>
      <w:keepNext/>
      <w:numPr>
        <w:numId w:val="3"/>
      </w:numPr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5552DC"/>
    <w:pPr>
      <w:keepNext/>
      <w:numPr>
        <w:ilvl w:val="1"/>
        <w:numId w:val="3"/>
      </w:numPr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5552DC"/>
    <w:pPr>
      <w:keepNext/>
      <w:numPr>
        <w:ilvl w:val="2"/>
        <w:numId w:val="3"/>
      </w:numPr>
      <w:jc w:val="both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5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552DC"/>
    <w:pPr>
      <w:keepNext/>
      <w:numPr>
        <w:ilvl w:val="5"/>
        <w:numId w:val="3"/>
      </w:numPr>
      <w:jc w:val="center"/>
      <w:outlineLvl w:val="5"/>
    </w:pPr>
    <w:rPr>
      <w:b/>
      <w:i/>
      <w:iCs/>
      <w:szCs w:val="20"/>
    </w:rPr>
  </w:style>
  <w:style w:type="paragraph" w:styleId="Cmsor7">
    <w:name w:val="heading 7"/>
    <w:basedOn w:val="Norml"/>
    <w:next w:val="Norml"/>
    <w:link w:val="Cmsor7Char"/>
    <w:qFormat/>
    <w:rsid w:val="005552DC"/>
    <w:pPr>
      <w:keepNext/>
      <w:numPr>
        <w:ilvl w:val="6"/>
        <w:numId w:val="3"/>
      </w:numPr>
      <w:tabs>
        <w:tab w:val="left" w:pos="4962"/>
        <w:tab w:val="left" w:pos="7371"/>
      </w:tabs>
      <w:jc w:val="both"/>
      <w:outlineLvl w:val="6"/>
    </w:pPr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2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552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552D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52DC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552DC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552D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5552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52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552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52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552DC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5552DC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5552DC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5552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552DC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5552DC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552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52DC"/>
    <w:rPr>
      <w:b/>
      <w:bCs/>
    </w:rPr>
  </w:style>
  <w:style w:type="paragraph" w:styleId="Szvegtrzsbehzssal">
    <w:name w:val="Body Text Indent"/>
    <w:basedOn w:val="Norml"/>
    <w:link w:val="SzvegtrzsbehzssalChar"/>
    <w:semiHidden/>
    <w:unhideWhenUsed/>
    <w:rsid w:val="005552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552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8Num1z0">
    <w:name w:val="WW8Num1z0"/>
    <w:rsid w:val="005552DC"/>
    <w:rPr>
      <w:rFonts w:ascii="StarSymbol" w:hAnsi="StarSymbol"/>
    </w:rPr>
  </w:style>
  <w:style w:type="character" w:customStyle="1" w:styleId="WW8Num2z0">
    <w:name w:val="WW8Num2z0"/>
    <w:rsid w:val="005552DC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552D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552DC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5552D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552DC"/>
    <w:rPr>
      <w:rFonts w:ascii="StarSymbol" w:hAnsi="StarSymbol"/>
    </w:rPr>
  </w:style>
  <w:style w:type="character" w:customStyle="1" w:styleId="WW8Num10z0">
    <w:name w:val="WW8Num10z0"/>
    <w:rsid w:val="005552DC"/>
    <w:rPr>
      <w:rFonts w:ascii="StarSymbol" w:hAnsi="StarSymbol"/>
    </w:rPr>
  </w:style>
  <w:style w:type="character" w:customStyle="1" w:styleId="WW8Num11z0">
    <w:name w:val="WW8Num11z0"/>
    <w:rsid w:val="005552DC"/>
    <w:rPr>
      <w:rFonts w:ascii="StarSymbol" w:hAnsi="StarSymbol"/>
    </w:rPr>
  </w:style>
  <w:style w:type="character" w:customStyle="1" w:styleId="WW8Num12z0">
    <w:name w:val="WW8Num12z0"/>
    <w:rsid w:val="005552DC"/>
    <w:rPr>
      <w:rFonts w:ascii="StarSymbol" w:hAnsi="StarSymbol"/>
    </w:rPr>
  </w:style>
  <w:style w:type="character" w:customStyle="1" w:styleId="WW8Num13z0">
    <w:name w:val="WW8Num13z0"/>
    <w:rsid w:val="005552DC"/>
    <w:rPr>
      <w:rFonts w:ascii="StarSymbol" w:hAnsi="StarSymbol"/>
    </w:rPr>
  </w:style>
  <w:style w:type="character" w:customStyle="1" w:styleId="WW8Num14z0">
    <w:name w:val="WW8Num14z0"/>
    <w:rsid w:val="005552DC"/>
    <w:rPr>
      <w:rFonts w:ascii="Wingdings" w:hAnsi="Wingdings"/>
    </w:rPr>
  </w:style>
  <w:style w:type="character" w:customStyle="1" w:styleId="WW8Num15z0">
    <w:name w:val="WW8Num15z0"/>
    <w:rsid w:val="005552DC"/>
    <w:rPr>
      <w:rFonts w:ascii="Wingdings" w:hAnsi="Wingdings"/>
    </w:rPr>
  </w:style>
  <w:style w:type="character" w:customStyle="1" w:styleId="WW8Num16z1">
    <w:name w:val="WW8Num16z1"/>
    <w:rsid w:val="005552DC"/>
    <w:rPr>
      <w:rFonts w:ascii="StarSymbol" w:hAnsi="StarSymbol"/>
    </w:rPr>
  </w:style>
  <w:style w:type="character" w:customStyle="1" w:styleId="WW8Num17z0">
    <w:name w:val="WW8Num17z0"/>
    <w:rsid w:val="005552DC"/>
    <w:rPr>
      <w:rFonts w:ascii="StarSymbol" w:hAnsi="StarSymbol"/>
    </w:rPr>
  </w:style>
  <w:style w:type="character" w:customStyle="1" w:styleId="WW8Num18z0">
    <w:name w:val="WW8Num18z0"/>
    <w:rsid w:val="005552D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5552DC"/>
  </w:style>
  <w:style w:type="character" w:customStyle="1" w:styleId="WW-WW8Num1z0">
    <w:name w:val="WW-WW8Num1z0"/>
    <w:rsid w:val="005552DC"/>
    <w:rPr>
      <w:rFonts w:ascii="StarSymbol" w:hAnsi="StarSymbol"/>
    </w:rPr>
  </w:style>
  <w:style w:type="character" w:customStyle="1" w:styleId="WW-WW8Num2z0">
    <w:name w:val="WW-WW8Num2z0"/>
    <w:rsid w:val="005552DC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5552DC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5552DC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5552DC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5552DC"/>
    <w:rPr>
      <w:rFonts w:ascii="StarSymbol" w:hAnsi="StarSymbol"/>
    </w:rPr>
  </w:style>
  <w:style w:type="character" w:customStyle="1" w:styleId="WW-WW8Num10z0">
    <w:name w:val="WW-WW8Num10z0"/>
    <w:rsid w:val="005552DC"/>
    <w:rPr>
      <w:rFonts w:ascii="StarSymbol" w:hAnsi="StarSymbol"/>
    </w:rPr>
  </w:style>
  <w:style w:type="character" w:customStyle="1" w:styleId="WW-WW8Num11z0">
    <w:name w:val="WW-WW8Num11z0"/>
    <w:rsid w:val="005552DC"/>
    <w:rPr>
      <w:rFonts w:ascii="StarSymbol" w:hAnsi="StarSymbol"/>
    </w:rPr>
  </w:style>
  <w:style w:type="character" w:customStyle="1" w:styleId="WW-WW8Num12z0">
    <w:name w:val="WW-WW8Num12z0"/>
    <w:rsid w:val="005552DC"/>
    <w:rPr>
      <w:rFonts w:ascii="StarSymbol" w:hAnsi="StarSymbol"/>
    </w:rPr>
  </w:style>
  <w:style w:type="character" w:customStyle="1" w:styleId="WW-WW8Num13z0">
    <w:name w:val="WW-WW8Num13z0"/>
    <w:rsid w:val="005552DC"/>
    <w:rPr>
      <w:rFonts w:ascii="StarSymbol" w:hAnsi="StarSymbol"/>
    </w:rPr>
  </w:style>
  <w:style w:type="character" w:customStyle="1" w:styleId="WW-WW8Num14z0">
    <w:name w:val="WW-WW8Num14z0"/>
    <w:rsid w:val="005552DC"/>
    <w:rPr>
      <w:rFonts w:ascii="Wingdings" w:hAnsi="Wingdings"/>
    </w:rPr>
  </w:style>
  <w:style w:type="character" w:customStyle="1" w:styleId="WW-WW8Num15z0">
    <w:name w:val="WW-WW8Num15z0"/>
    <w:rsid w:val="005552DC"/>
    <w:rPr>
      <w:rFonts w:ascii="Wingdings" w:hAnsi="Wingdings"/>
    </w:rPr>
  </w:style>
  <w:style w:type="character" w:customStyle="1" w:styleId="WW-WW8Num16z1">
    <w:name w:val="WW-WW8Num16z1"/>
    <w:rsid w:val="005552DC"/>
    <w:rPr>
      <w:rFonts w:ascii="StarSymbol" w:hAnsi="StarSymbol"/>
    </w:rPr>
  </w:style>
  <w:style w:type="character" w:customStyle="1" w:styleId="WW-WW8Num17z0">
    <w:name w:val="WW-WW8Num17z0"/>
    <w:rsid w:val="005552DC"/>
    <w:rPr>
      <w:rFonts w:ascii="StarSymbol" w:hAnsi="StarSymbol"/>
    </w:rPr>
  </w:style>
  <w:style w:type="character" w:customStyle="1" w:styleId="WW-WW8Num18z0">
    <w:name w:val="WW-WW8Num18z0"/>
    <w:rsid w:val="005552DC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5552DC"/>
  </w:style>
  <w:style w:type="character" w:customStyle="1" w:styleId="WW-WW8Num1z01">
    <w:name w:val="WW-WW8Num1z01"/>
    <w:rsid w:val="005552DC"/>
    <w:rPr>
      <w:rFonts w:ascii="StarSymbol" w:hAnsi="StarSymbol"/>
    </w:rPr>
  </w:style>
  <w:style w:type="character" w:customStyle="1" w:styleId="WW-WW8Num2z01">
    <w:name w:val="WW-WW8Num2z01"/>
    <w:rsid w:val="005552DC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sid w:val="005552DC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sid w:val="005552DC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5552DC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5552DC"/>
    <w:rPr>
      <w:rFonts w:ascii="StarSymbol" w:hAnsi="StarSymbol"/>
    </w:rPr>
  </w:style>
  <w:style w:type="character" w:customStyle="1" w:styleId="WW-WW8Num10z01">
    <w:name w:val="WW-WW8Num10z01"/>
    <w:rsid w:val="005552DC"/>
    <w:rPr>
      <w:rFonts w:ascii="StarSymbol" w:hAnsi="StarSymbol"/>
    </w:rPr>
  </w:style>
  <w:style w:type="character" w:customStyle="1" w:styleId="WW-WW8Num11z01">
    <w:name w:val="WW-WW8Num11z01"/>
    <w:rsid w:val="005552DC"/>
    <w:rPr>
      <w:rFonts w:ascii="StarSymbol" w:hAnsi="StarSymbol"/>
    </w:rPr>
  </w:style>
  <w:style w:type="character" w:customStyle="1" w:styleId="WW-WW8Num12z01">
    <w:name w:val="WW-WW8Num12z01"/>
    <w:rsid w:val="005552DC"/>
    <w:rPr>
      <w:rFonts w:ascii="StarSymbol" w:hAnsi="StarSymbol"/>
    </w:rPr>
  </w:style>
  <w:style w:type="character" w:customStyle="1" w:styleId="WW-WW8Num13z01">
    <w:name w:val="WW-WW8Num13z01"/>
    <w:rsid w:val="005552DC"/>
    <w:rPr>
      <w:rFonts w:ascii="StarSymbol" w:hAnsi="StarSymbol"/>
    </w:rPr>
  </w:style>
  <w:style w:type="character" w:customStyle="1" w:styleId="WW-WW8Num14z01">
    <w:name w:val="WW-WW8Num14z01"/>
    <w:rsid w:val="005552DC"/>
    <w:rPr>
      <w:rFonts w:ascii="Wingdings" w:hAnsi="Wingdings"/>
    </w:rPr>
  </w:style>
  <w:style w:type="character" w:customStyle="1" w:styleId="WW-WW8Num15z01">
    <w:name w:val="WW-WW8Num15z01"/>
    <w:rsid w:val="005552DC"/>
    <w:rPr>
      <w:rFonts w:ascii="Wingdings" w:hAnsi="Wingdings"/>
    </w:rPr>
  </w:style>
  <w:style w:type="character" w:customStyle="1" w:styleId="WW-WW8Num16z11">
    <w:name w:val="WW-WW8Num16z11"/>
    <w:rsid w:val="005552DC"/>
    <w:rPr>
      <w:rFonts w:ascii="StarSymbol" w:hAnsi="StarSymbol"/>
    </w:rPr>
  </w:style>
  <w:style w:type="character" w:customStyle="1" w:styleId="WW-WW8Num17z01">
    <w:name w:val="WW-WW8Num17z01"/>
    <w:rsid w:val="005552DC"/>
    <w:rPr>
      <w:rFonts w:ascii="StarSymbol" w:hAnsi="StarSymbol"/>
    </w:rPr>
  </w:style>
  <w:style w:type="character" w:customStyle="1" w:styleId="WW-WW8Num18z01">
    <w:name w:val="WW-WW8Num18z01"/>
    <w:rsid w:val="005552DC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552DC"/>
  </w:style>
  <w:style w:type="character" w:customStyle="1" w:styleId="WW-WW8Num1z011">
    <w:name w:val="WW-WW8Num1z011"/>
    <w:rsid w:val="005552DC"/>
    <w:rPr>
      <w:rFonts w:ascii="StarSymbol" w:hAnsi="StarSymbol"/>
    </w:rPr>
  </w:style>
  <w:style w:type="character" w:customStyle="1" w:styleId="WW-WW8Num2z011">
    <w:name w:val="WW-WW8Num2z011"/>
    <w:rsid w:val="005552DC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sid w:val="005552DC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sid w:val="005552DC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5552DC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5552DC"/>
    <w:rPr>
      <w:rFonts w:ascii="StarSymbol" w:hAnsi="StarSymbol"/>
    </w:rPr>
  </w:style>
  <w:style w:type="character" w:customStyle="1" w:styleId="WW-WW8Num10z011">
    <w:name w:val="WW-WW8Num10z011"/>
    <w:rsid w:val="005552DC"/>
    <w:rPr>
      <w:rFonts w:ascii="StarSymbol" w:hAnsi="StarSymbol"/>
    </w:rPr>
  </w:style>
  <w:style w:type="character" w:customStyle="1" w:styleId="WW-WW8Num11z011">
    <w:name w:val="WW-WW8Num11z011"/>
    <w:rsid w:val="005552DC"/>
    <w:rPr>
      <w:rFonts w:ascii="StarSymbol" w:hAnsi="StarSymbol"/>
    </w:rPr>
  </w:style>
  <w:style w:type="character" w:customStyle="1" w:styleId="WW-WW8Num12z011">
    <w:name w:val="WW-WW8Num12z011"/>
    <w:rsid w:val="005552DC"/>
    <w:rPr>
      <w:rFonts w:ascii="StarSymbol" w:hAnsi="StarSymbol"/>
    </w:rPr>
  </w:style>
  <w:style w:type="character" w:customStyle="1" w:styleId="WW-WW8Num13z011">
    <w:name w:val="WW-WW8Num13z011"/>
    <w:rsid w:val="005552DC"/>
    <w:rPr>
      <w:rFonts w:ascii="StarSymbol" w:hAnsi="StarSymbol"/>
    </w:rPr>
  </w:style>
  <w:style w:type="character" w:customStyle="1" w:styleId="WW-WW8Num14z011">
    <w:name w:val="WW-WW8Num14z011"/>
    <w:rsid w:val="005552DC"/>
    <w:rPr>
      <w:rFonts w:ascii="Wingdings" w:hAnsi="Wingdings"/>
    </w:rPr>
  </w:style>
  <w:style w:type="character" w:customStyle="1" w:styleId="WW-WW8Num15z011">
    <w:name w:val="WW-WW8Num15z011"/>
    <w:rsid w:val="005552DC"/>
    <w:rPr>
      <w:rFonts w:ascii="Wingdings" w:hAnsi="Wingdings"/>
    </w:rPr>
  </w:style>
  <w:style w:type="character" w:customStyle="1" w:styleId="WW-WW8Num16z111">
    <w:name w:val="WW-WW8Num16z111"/>
    <w:rsid w:val="005552DC"/>
    <w:rPr>
      <w:rFonts w:ascii="StarSymbol" w:hAnsi="StarSymbol"/>
    </w:rPr>
  </w:style>
  <w:style w:type="character" w:customStyle="1" w:styleId="WW-WW8Num17z011">
    <w:name w:val="WW-WW8Num17z011"/>
    <w:rsid w:val="005552DC"/>
    <w:rPr>
      <w:rFonts w:ascii="StarSymbol" w:hAnsi="StarSymbol"/>
    </w:rPr>
  </w:style>
  <w:style w:type="character" w:customStyle="1" w:styleId="WW-WW8Num18z011">
    <w:name w:val="WW-WW8Num18z011"/>
    <w:rsid w:val="005552DC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5552DC"/>
  </w:style>
  <w:style w:type="character" w:customStyle="1" w:styleId="WW-WW8Num1z0111">
    <w:name w:val="WW-WW8Num1z0111"/>
    <w:rsid w:val="005552DC"/>
    <w:rPr>
      <w:rFonts w:ascii="StarSymbol" w:hAnsi="StarSymbol"/>
    </w:rPr>
  </w:style>
  <w:style w:type="character" w:customStyle="1" w:styleId="WW-WW8Num2z0111">
    <w:name w:val="WW-WW8Num2z0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5552DC"/>
    <w:rPr>
      <w:rFonts w:ascii="StarSymbol" w:hAnsi="StarSymbol"/>
    </w:rPr>
  </w:style>
  <w:style w:type="character" w:customStyle="1" w:styleId="WW-WW8Num10z0111">
    <w:name w:val="WW-WW8Num10z0111"/>
    <w:rsid w:val="005552DC"/>
    <w:rPr>
      <w:rFonts w:ascii="StarSymbol" w:hAnsi="StarSymbol"/>
    </w:rPr>
  </w:style>
  <w:style w:type="character" w:customStyle="1" w:styleId="WW-WW8Num11z0111">
    <w:name w:val="WW-WW8Num11z0111"/>
    <w:rsid w:val="005552DC"/>
    <w:rPr>
      <w:rFonts w:ascii="StarSymbol" w:hAnsi="StarSymbol"/>
    </w:rPr>
  </w:style>
  <w:style w:type="character" w:customStyle="1" w:styleId="WW-WW8Num12z0111">
    <w:name w:val="WW-WW8Num12z0111"/>
    <w:rsid w:val="005552DC"/>
    <w:rPr>
      <w:rFonts w:ascii="StarSymbol" w:hAnsi="StarSymbol"/>
    </w:rPr>
  </w:style>
  <w:style w:type="character" w:customStyle="1" w:styleId="WW-WW8Num13z0111">
    <w:name w:val="WW-WW8Num13z0111"/>
    <w:rsid w:val="005552DC"/>
    <w:rPr>
      <w:rFonts w:ascii="StarSymbol" w:hAnsi="StarSymbol"/>
    </w:rPr>
  </w:style>
  <w:style w:type="character" w:customStyle="1" w:styleId="WW-WW8Num14z0111">
    <w:name w:val="WW-WW8Num14z0111"/>
    <w:rsid w:val="005552DC"/>
    <w:rPr>
      <w:rFonts w:ascii="Wingdings" w:hAnsi="Wingdings"/>
    </w:rPr>
  </w:style>
  <w:style w:type="character" w:customStyle="1" w:styleId="WW-WW8Num15z0111">
    <w:name w:val="WW-WW8Num15z0111"/>
    <w:rsid w:val="005552DC"/>
    <w:rPr>
      <w:rFonts w:ascii="Wingdings" w:hAnsi="Wingdings"/>
    </w:rPr>
  </w:style>
  <w:style w:type="character" w:customStyle="1" w:styleId="WW-WW8Num16z1111">
    <w:name w:val="WW-WW8Num16z1111"/>
    <w:rsid w:val="005552DC"/>
    <w:rPr>
      <w:rFonts w:ascii="StarSymbol" w:hAnsi="StarSymbol"/>
    </w:rPr>
  </w:style>
  <w:style w:type="character" w:customStyle="1" w:styleId="WW-WW8Num17z0111">
    <w:name w:val="WW-WW8Num17z0111"/>
    <w:rsid w:val="005552DC"/>
    <w:rPr>
      <w:rFonts w:ascii="StarSymbol" w:hAnsi="StarSymbol"/>
    </w:rPr>
  </w:style>
  <w:style w:type="character" w:customStyle="1" w:styleId="WW-WW8Num18z0111">
    <w:name w:val="WW-WW8Num18z0111"/>
    <w:rsid w:val="005552DC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5552DC"/>
  </w:style>
  <w:style w:type="character" w:customStyle="1" w:styleId="WW-WW8Num1z01111">
    <w:name w:val="WW-WW8Num1z01111"/>
    <w:rsid w:val="005552DC"/>
    <w:rPr>
      <w:rFonts w:ascii="StarSymbol" w:hAnsi="StarSymbol"/>
    </w:rPr>
  </w:style>
  <w:style w:type="character" w:customStyle="1" w:styleId="WW-WW8Num2z01111">
    <w:name w:val="WW-WW8Num2z0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5552DC"/>
    <w:rPr>
      <w:rFonts w:ascii="StarSymbol" w:hAnsi="StarSymbol"/>
    </w:rPr>
  </w:style>
  <w:style w:type="character" w:customStyle="1" w:styleId="WW-WW8Num10z01111">
    <w:name w:val="WW-WW8Num10z01111"/>
    <w:rsid w:val="005552DC"/>
    <w:rPr>
      <w:rFonts w:ascii="StarSymbol" w:hAnsi="StarSymbol"/>
    </w:rPr>
  </w:style>
  <w:style w:type="character" w:customStyle="1" w:styleId="WW-WW8Num11z01111">
    <w:name w:val="WW-WW8Num11z01111"/>
    <w:rsid w:val="005552DC"/>
    <w:rPr>
      <w:rFonts w:ascii="StarSymbol" w:hAnsi="StarSymbol"/>
    </w:rPr>
  </w:style>
  <w:style w:type="character" w:customStyle="1" w:styleId="WW-WW8Num12z01111">
    <w:name w:val="WW-WW8Num12z01111"/>
    <w:rsid w:val="005552DC"/>
    <w:rPr>
      <w:rFonts w:ascii="StarSymbol" w:hAnsi="StarSymbol"/>
    </w:rPr>
  </w:style>
  <w:style w:type="character" w:customStyle="1" w:styleId="WW-WW8Num13z01111">
    <w:name w:val="WW-WW8Num13z01111"/>
    <w:rsid w:val="005552DC"/>
    <w:rPr>
      <w:rFonts w:ascii="StarSymbol" w:hAnsi="StarSymbol"/>
    </w:rPr>
  </w:style>
  <w:style w:type="character" w:customStyle="1" w:styleId="WW-WW8Num14z01111">
    <w:name w:val="WW-WW8Num14z01111"/>
    <w:rsid w:val="005552DC"/>
    <w:rPr>
      <w:rFonts w:ascii="Wingdings" w:hAnsi="Wingdings"/>
    </w:rPr>
  </w:style>
  <w:style w:type="character" w:customStyle="1" w:styleId="WW-WW8Num15z01111">
    <w:name w:val="WW-WW8Num15z01111"/>
    <w:rsid w:val="005552DC"/>
    <w:rPr>
      <w:rFonts w:ascii="Wingdings" w:hAnsi="Wingdings"/>
    </w:rPr>
  </w:style>
  <w:style w:type="character" w:customStyle="1" w:styleId="WW-WW8Num16z11111">
    <w:name w:val="WW-WW8Num16z11111"/>
    <w:rsid w:val="005552DC"/>
    <w:rPr>
      <w:rFonts w:ascii="StarSymbol" w:hAnsi="StarSymbol"/>
    </w:rPr>
  </w:style>
  <w:style w:type="character" w:customStyle="1" w:styleId="WW-WW8Num17z01111">
    <w:name w:val="WW-WW8Num17z01111"/>
    <w:rsid w:val="005552DC"/>
    <w:rPr>
      <w:rFonts w:ascii="StarSymbol" w:hAnsi="StarSymbol"/>
    </w:rPr>
  </w:style>
  <w:style w:type="character" w:customStyle="1" w:styleId="WW-WW8Num18z01111">
    <w:name w:val="WW-WW8Num18z01111"/>
    <w:rsid w:val="005552DC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5552DC"/>
  </w:style>
  <w:style w:type="character" w:customStyle="1" w:styleId="WW-WW8Num1z011111">
    <w:name w:val="WW-WW8Num1z011111"/>
    <w:rsid w:val="005552DC"/>
    <w:rPr>
      <w:rFonts w:ascii="StarSymbol" w:hAnsi="StarSymbol"/>
    </w:rPr>
  </w:style>
  <w:style w:type="character" w:customStyle="1" w:styleId="WW-WW8Num2z011111">
    <w:name w:val="WW-WW8Num2z0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5552DC"/>
    <w:rPr>
      <w:rFonts w:ascii="StarSymbol" w:hAnsi="StarSymbol"/>
    </w:rPr>
  </w:style>
  <w:style w:type="character" w:customStyle="1" w:styleId="WW-WW8Num10z011111">
    <w:name w:val="WW-WW8Num10z011111"/>
    <w:rsid w:val="005552DC"/>
    <w:rPr>
      <w:rFonts w:ascii="StarSymbol" w:hAnsi="StarSymbol"/>
    </w:rPr>
  </w:style>
  <w:style w:type="character" w:customStyle="1" w:styleId="WW-WW8Num11z011111">
    <w:name w:val="WW-WW8Num11z011111"/>
    <w:rsid w:val="005552DC"/>
    <w:rPr>
      <w:rFonts w:ascii="StarSymbol" w:hAnsi="StarSymbol"/>
    </w:rPr>
  </w:style>
  <w:style w:type="character" w:customStyle="1" w:styleId="WW-WW8Num12z011111">
    <w:name w:val="WW-WW8Num12z011111"/>
    <w:rsid w:val="005552DC"/>
    <w:rPr>
      <w:rFonts w:ascii="StarSymbol" w:hAnsi="StarSymbol"/>
    </w:rPr>
  </w:style>
  <w:style w:type="character" w:customStyle="1" w:styleId="WW-WW8Num13z011111">
    <w:name w:val="WW-WW8Num13z011111"/>
    <w:rsid w:val="005552DC"/>
    <w:rPr>
      <w:rFonts w:ascii="StarSymbol" w:hAnsi="StarSymbol"/>
    </w:rPr>
  </w:style>
  <w:style w:type="character" w:customStyle="1" w:styleId="WW-WW8Num14z011111">
    <w:name w:val="WW-WW8Num14z011111"/>
    <w:rsid w:val="005552DC"/>
    <w:rPr>
      <w:rFonts w:ascii="Wingdings" w:hAnsi="Wingdings"/>
    </w:rPr>
  </w:style>
  <w:style w:type="character" w:customStyle="1" w:styleId="WW-WW8Num15z011111">
    <w:name w:val="WW-WW8Num15z011111"/>
    <w:rsid w:val="005552DC"/>
    <w:rPr>
      <w:rFonts w:ascii="Wingdings" w:hAnsi="Wingdings"/>
    </w:rPr>
  </w:style>
  <w:style w:type="character" w:customStyle="1" w:styleId="WW-WW8Num16z111111">
    <w:name w:val="WW-WW8Num16z111111"/>
    <w:rsid w:val="005552DC"/>
    <w:rPr>
      <w:rFonts w:ascii="StarSymbol" w:hAnsi="StarSymbol"/>
    </w:rPr>
  </w:style>
  <w:style w:type="character" w:customStyle="1" w:styleId="WW-WW8Num17z011111">
    <w:name w:val="WW-WW8Num17z011111"/>
    <w:rsid w:val="005552DC"/>
    <w:rPr>
      <w:rFonts w:ascii="StarSymbol" w:hAnsi="StarSymbol"/>
    </w:rPr>
  </w:style>
  <w:style w:type="character" w:customStyle="1" w:styleId="WW-WW8Num18z011111">
    <w:name w:val="WW-WW8Num18z011111"/>
    <w:rsid w:val="005552DC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5552DC"/>
  </w:style>
  <w:style w:type="character" w:customStyle="1" w:styleId="WW-WW8Num1z0111111">
    <w:name w:val="WW-WW8Num1z0111111"/>
    <w:rsid w:val="005552DC"/>
    <w:rPr>
      <w:rFonts w:ascii="StarSymbol" w:hAnsi="StarSymbol"/>
    </w:rPr>
  </w:style>
  <w:style w:type="character" w:customStyle="1" w:styleId="WW-WW8Num2z0111111">
    <w:name w:val="WW-WW8Num2z0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5552DC"/>
    <w:rPr>
      <w:rFonts w:ascii="StarSymbol" w:hAnsi="StarSymbol"/>
    </w:rPr>
  </w:style>
  <w:style w:type="character" w:customStyle="1" w:styleId="WW-WW8Num10z0111111">
    <w:name w:val="WW-WW8Num10z0111111"/>
    <w:rsid w:val="005552DC"/>
    <w:rPr>
      <w:rFonts w:ascii="StarSymbol" w:hAnsi="StarSymbol"/>
    </w:rPr>
  </w:style>
  <w:style w:type="character" w:customStyle="1" w:styleId="WW-WW8Num11z0111111">
    <w:name w:val="WW-WW8Num11z0111111"/>
    <w:rsid w:val="005552DC"/>
    <w:rPr>
      <w:rFonts w:ascii="StarSymbol" w:hAnsi="StarSymbol"/>
    </w:rPr>
  </w:style>
  <w:style w:type="character" w:customStyle="1" w:styleId="WW-WW8Num12z0111111">
    <w:name w:val="WW-WW8Num12z0111111"/>
    <w:rsid w:val="005552DC"/>
    <w:rPr>
      <w:rFonts w:ascii="StarSymbol" w:hAnsi="StarSymbol"/>
    </w:rPr>
  </w:style>
  <w:style w:type="character" w:customStyle="1" w:styleId="WW-WW8Num13z0111111">
    <w:name w:val="WW-WW8Num13z0111111"/>
    <w:rsid w:val="005552DC"/>
    <w:rPr>
      <w:rFonts w:ascii="StarSymbol" w:hAnsi="StarSymbol"/>
    </w:rPr>
  </w:style>
  <w:style w:type="character" w:customStyle="1" w:styleId="WW-WW8Num14z0111111">
    <w:name w:val="WW-WW8Num14z0111111"/>
    <w:rsid w:val="005552DC"/>
    <w:rPr>
      <w:rFonts w:ascii="Wingdings" w:hAnsi="Wingdings"/>
    </w:rPr>
  </w:style>
  <w:style w:type="character" w:customStyle="1" w:styleId="WW-WW8Num15z0111111">
    <w:name w:val="WW-WW8Num15z0111111"/>
    <w:rsid w:val="005552DC"/>
    <w:rPr>
      <w:rFonts w:ascii="Wingdings" w:hAnsi="Wingdings"/>
    </w:rPr>
  </w:style>
  <w:style w:type="character" w:customStyle="1" w:styleId="WW-WW8Num16z1111111">
    <w:name w:val="WW-WW8Num16z1111111"/>
    <w:rsid w:val="005552DC"/>
    <w:rPr>
      <w:rFonts w:ascii="StarSymbol" w:hAnsi="StarSymbol"/>
    </w:rPr>
  </w:style>
  <w:style w:type="character" w:customStyle="1" w:styleId="WW-WW8Num17z0111111">
    <w:name w:val="WW-WW8Num17z0111111"/>
    <w:rsid w:val="005552DC"/>
    <w:rPr>
      <w:rFonts w:ascii="StarSymbol" w:hAnsi="StarSymbol"/>
    </w:rPr>
  </w:style>
  <w:style w:type="character" w:customStyle="1" w:styleId="WW-WW8Num18z0111111">
    <w:name w:val="WW-WW8Num18z0111111"/>
    <w:rsid w:val="005552DC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5552DC"/>
  </w:style>
  <w:style w:type="character" w:customStyle="1" w:styleId="WW-WW8Num1z01111111">
    <w:name w:val="WW-WW8Num1z01111111"/>
    <w:rsid w:val="005552DC"/>
    <w:rPr>
      <w:rFonts w:ascii="StarSymbol" w:hAnsi="StarSymbol"/>
    </w:rPr>
  </w:style>
  <w:style w:type="character" w:customStyle="1" w:styleId="WW-WW8Num2z01111111">
    <w:name w:val="WW-WW8Num2z0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5552DC"/>
    <w:rPr>
      <w:rFonts w:ascii="StarSymbol" w:hAnsi="StarSymbol"/>
    </w:rPr>
  </w:style>
  <w:style w:type="character" w:customStyle="1" w:styleId="WW-WW8Num10z01111111">
    <w:name w:val="WW-WW8Num10z01111111"/>
    <w:rsid w:val="005552DC"/>
    <w:rPr>
      <w:rFonts w:ascii="StarSymbol" w:hAnsi="StarSymbol"/>
    </w:rPr>
  </w:style>
  <w:style w:type="character" w:customStyle="1" w:styleId="WW-WW8Num11z01111111">
    <w:name w:val="WW-WW8Num11z01111111"/>
    <w:rsid w:val="005552DC"/>
    <w:rPr>
      <w:rFonts w:ascii="StarSymbol" w:hAnsi="StarSymbol"/>
    </w:rPr>
  </w:style>
  <w:style w:type="character" w:customStyle="1" w:styleId="WW-WW8Num12z01111111">
    <w:name w:val="WW-WW8Num12z01111111"/>
    <w:rsid w:val="005552DC"/>
    <w:rPr>
      <w:rFonts w:ascii="StarSymbol" w:hAnsi="StarSymbol"/>
    </w:rPr>
  </w:style>
  <w:style w:type="character" w:customStyle="1" w:styleId="WW-WW8Num13z01111111">
    <w:name w:val="WW-WW8Num13z01111111"/>
    <w:rsid w:val="005552DC"/>
    <w:rPr>
      <w:rFonts w:ascii="StarSymbol" w:hAnsi="StarSymbol"/>
    </w:rPr>
  </w:style>
  <w:style w:type="character" w:customStyle="1" w:styleId="WW-WW8Num14z01111111">
    <w:name w:val="WW-WW8Num14z01111111"/>
    <w:rsid w:val="005552DC"/>
    <w:rPr>
      <w:rFonts w:ascii="Wingdings" w:hAnsi="Wingdings"/>
    </w:rPr>
  </w:style>
  <w:style w:type="character" w:customStyle="1" w:styleId="WW-WW8Num15z01111111">
    <w:name w:val="WW-WW8Num15z01111111"/>
    <w:rsid w:val="005552DC"/>
    <w:rPr>
      <w:rFonts w:ascii="Wingdings" w:hAnsi="Wingdings"/>
    </w:rPr>
  </w:style>
  <w:style w:type="character" w:customStyle="1" w:styleId="WW-WW8Num16z11111111">
    <w:name w:val="WW-WW8Num16z11111111"/>
    <w:rsid w:val="005552DC"/>
    <w:rPr>
      <w:rFonts w:ascii="StarSymbol" w:hAnsi="StarSymbol"/>
    </w:rPr>
  </w:style>
  <w:style w:type="character" w:customStyle="1" w:styleId="WW-WW8Num17z01111111">
    <w:name w:val="WW-WW8Num17z01111111"/>
    <w:rsid w:val="005552DC"/>
    <w:rPr>
      <w:rFonts w:ascii="StarSymbol" w:hAnsi="StarSymbol"/>
    </w:rPr>
  </w:style>
  <w:style w:type="character" w:customStyle="1" w:styleId="WW-WW8Num18z01111111">
    <w:name w:val="WW-WW8Num18z01111111"/>
    <w:rsid w:val="005552DC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5552DC"/>
  </w:style>
  <w:style w:type="character" w:customStyle="1" w:styleId="WW-WW8Num1z011111111">
    <w:name w:val="WW-WW8Num1z011111111"/>
    <w:rsid w:val="005552DC"/>
    <w:rPr>
      <w:rFonts w:ascii="StarSymbol" w:hAnsi="StarSymbol"/>
    </w:rPr>
  </w:style>
  <w:style w:type="character" w:customStyle="1" w:styleId="WW-WW8Num2z011111111">
    <w:name w:val="WW-WW8Num2z0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5552DC"/>
    <w:rPr>
      <w:rFonts w:ascii="StarSymbol" w:hAnsi="StarSymbol"/>
    </w:rPr>
  </w:style>
  <w:style w:type="character" w:customStyle="1" w:styleId="WW-WW8Num10z011111111">
    <w:name w:val="WW-WW8Num10z011111111"/>
    <w:rsid w:val="005552DC"/>
    <w:rPr>
      <w:rFonts w:ascii="StarSymbol" w:hAnsi="StarSymbol"/>
    </w:rPr>
  </w:style>
  <w:style w:type="character" w:customStyle="1" w:styleId="WW-WW8Num11z011111111">
    <w:name w:val="WW-WW8Num11z011111111"/>
    <w:rsid w:val="005552DC"/>
    <w:rPr>
      <w:rFonts w:ascii="StarSymbol" w:hAnsi="StarSymbol"/>
    </w:rPr>
  </w:style>
  <w:style w:type="character" w:customStyle="1" w:styleId="WW-WW8Num12z011111111">
    <w:name w:val="WW-WW8Num12z011111111"/>
    <w:rsid w:val="005552DC"/>
    <w:rPr>
      <w:rFonts w:ascii="StarSymbol" w:hAnsi="StarSymbol"/>
    </w:rPr>
  </w:style>
  <w:style w:type="character" w:customStyle="1" w:styleId="WW-WW8Num13z011111111">
    <w:name w:val="WW-WW8Num13z011111111"/>
    <w:rsid w:val="005552DC"/>
    <w:rPr>
      <w:rFonts w:ascii="StarSymbol" w:hAnsi="StarSymbol"/>
    </w:rPr>
  </w:style>
  <w:style w:type="character" w:customStyle="1" w:styleId="WW-WW8Num14z011111111">
    <w:name w:val="WW-WW8Num14z011111111"/>
    <w:rsid w:val="005552DC"/>
    <w:rPr>
      <w:rFonts w:ascii="Wingdings" w:hAnsi="Wingdings"/>
    </w:rPr>
  </w:style>
  <w:style w:type="character" w:customStyle="1" w:styleId="WW-WW8Num15z011111111">
    <w:name w:val="WW-WW8Num15z011111111"/>
    <w:rsid w:val="005552DC"/>
    <w:rPr>
      <w:rFonts w:ascii="Wingdings" w:hAnsi="Wingdings"/>
    </w:rPr>
  </w:style>
  <w:style w:type="character" w:customStyle="1" w:styleId="WW-WW8Num16z111111111">
    <w:name w:val="WW-WW8Num16z111111111"/>
    <w:rsid w:val="005552DC"/>
    <w:rPr>
      <w:rFonts w:ascii="StarSymbol" w:hAnsi="StarSymbol"/>
    </w:rPr>
  </w:style>
  <w:style w:type="character" w:customStyle="1" w:styleId="WW-WW8Num17z011111111">
    <w:name w:val="WW-WW8Num17z011111111"/>
    <w:rsid w:val="005552DC"/>
    <w:rPr>
      <w:rFonts w:ascii="StarSymbol" w:hAnsi="StarSymbol"/>
    </w:rPr>
  </w:style>
  <w:style w:type="character" w:customStyle="1" w:styleId="WW-WW8Num18z011111111">
    <w:name w:val="WW-WW8Num18z011111111"/>
    <w:rsid w:val="005552DC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552DC"/>
  </w:style>
  <w:style w:type="character" w:customStyle="1" w:styleId="WW-WW8Num1z0111111111">
    <w:name w:val="WW-WW8Num1z0111111111"/>
    <w:rsid w:val="005552DC"/>
    <w:rPr>
      <w:rFonts w:ascii="StarSymbol" w:hAnsi="StarSymbol"/>
    </w:rPr>
  </w:style>
  <w:style w:type="character" w:customStyle="1" w:styleId="WW-WW8Num2z0111111111">
    <w:name w:val="WW-WW8Num2z0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5552DC"/>
    <w:rPr>
      <w:rFonts w:ascii="StarSymbol" w:hAnsi="StarSymbol"/>
    </w:rPr>
  </w:style>
  <w:style w:type="character" w:customStyle="1" w:styleId="WW-WW8Num10z0111111111">
    <w:name w:val="WW-WW8Num10z0111111111"/>
    <w:rsid w:val="005552DC"/>
    <w:rPr>
      <w:rFonts w:ascii="StarSymbol" w:hAnsi="StarSymbol"/>
    </w:rPr>
  </w:style>
  <w:style w:type="character" w:customStyle="1" w:styleId="WW-WW8Num11z0111111111">
    <w:name w:val="WW-WW8Num11z0111111111"/>
    <w:rsid w:val="005552DC"/>
    <w:rPr>
      <w:rFonts w:ascii="StarSymbol" w:hAnsi="StarSymbol"/>
    </w:rPr>
  </w:style>
  <w:style w:type="character" w:customStyle="1" w:styleId="WW-WW8Num12z0111111111">
    <w:name w:val="WW-WW8Num12z0111111111"/>
    <w:rsid w:val="005552DC"/>
    <w:rPr>
      <w:rFonts w:ascii="StarSymbol" w:hAnsi="StarSymbol"/>
    </w:rPr>
  </w:style>
  <w:style w:type="character" w:customStyle="1" w:styleId="WW-WW8Num13z0111111111">
    <w:name w:val="WW-WW8Num13z0111111111"/>
    <w:rsid w:val="005552DC"/>
    <w:rPr>
      <w:rFonts w:ascii="StarSymbol" w:hAnsi="StarSymbol"/>
    </w:rPr>
  </w:style>
  <w:style w:type="character" w:customStyle="1" w:styleId="WW-WW8Num14z0111111111">
    <w:name w:val="WW-WW8Num14z0111111111"/>
    <w:rsid w:val="005552DC"/>
    <w:rPr>
      <w:rFonts w:ascii="Wingdings" w:hAnsi="Wingdings"/>
    </w:rPr>
  </w:style>
  <w:style w:type="character" w:customStyle="1" w:styleId="WW-WW8Num15z0111111111">
    <w:name w:val="WW-WW8Num15z0111111111"/>
    <w:rsid w:val="005552DC"/>
    <w:rPr>
      <w:rFonts w:ascii="Wingdings" w:hAnsi="Wingdings"/>
    </w:rPr>
  </w:style>
  <w:style w:type="character" w:customStyle="1" w:styleId="WW-WW8Num16z1111111111">
    <w:name w:val="WW-WW8Num16z1111111111"/>
    <w:rsid w:val="005552DC"/>
    <w:rPr>
      <w:rFonts w:ascii="StarSymbol" w:hAnsi="StarSymbol"/>
    </w:rPr>
  </w:style>
  <w:style w:type="character" w:customStyle="1" w:styleId="WW-WW8Num17z0111111111">
    <w:name w:val="WW-WW8Num17z0111111111"/>
    <w:rsid w:val="005552DC"/>
    <w:rPr>
      <w:rFonts w:ascii="StarSymbol" w:hAnsi="StarSymbol"/>
    </w:rPr>
  </w:style>
  <w:style w:type="character" w:customStyle="1" w:styleId="WW-WW8Num18z0111111111">
    <w:name w:val="WW-WW8Num18z0111111111"/>
    <w:rsid w:val="005552DC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5552DC"/>
  </w:style>
  <w:style w:type="character" w:customStyle="1" w:styleId="WW-WW8Num1z01111111111">
    <w:name w:val="WW-WW8Num1z01111111111"/>
    <w:rsid w:val="005552DC"/>
    <w:rPr>
      <w:rFonts w:ascii="StarSymbol" w:hAnsi="StarSymbol"/>
    </w:rPr>
  </w:style>
  <w:style w:type="character" w:customStyle="1" w:styleId="WW-WW8Num2z01111111111">
    <w:name w:val="WW-WW8Num2z0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5552DC"/>
    <w:rPr>
      <w:rFonts w:ascii="StarSymbol" w:hAnsi="StarSymbol"/>
    </w:rPr>
  </w:style>
  <w:style w:type="character" w:customStyle="1" w:styleId="WW-WW8Num10z01111111111">
    <w:name w:val="WW-WW8Num10z01111111111"/>
    <w:rsid w:val="005552DC"/>
    <w:rPr>
      <w:rFonts w:ascii="StarSymbol" w:hAnsi="StarSymbol"/>
    </w:rPr>
  </w:style>
  <w:style w:type="character" w:customStyle="1" w:styleId="WW-WW8Num11z01111111111">
    <w:name w:val="WW-WW8Num11z01111111111"/>
    <w:rsid w:val="005552DC"/>
    <w:rPr>
      <w:rFonts w:ascii="StarSymbol" w:hAnsi="StarSymbol"/>
    </w:rPr>
  </w:style>
  <w:style w:type="character" w:customStyle="1" w:styleId="WW-WW8Num12z01111111111">
    <w:name w:val="WW-WW8Num12z01111111111"/>
    <w:rsid w:val="005552DC"/>
    <w:rPr>
      <w:rFonts w:ascii="StarSymbol" w:hAnsi="StarSymbol"/>
    </w:rPr>
  </w:style>
  <w:style w:type="character" w:customStyle="1" w:styleId="WW-WW8Num13z01111111111">
    <w:name w:val="WW-WW8Num13z01111111111"/>
    <w:rsid w:val="005552DC"/>
    <w:rPr>
      <w:rFonts w:ascii="StarSymbol" w:hAnsi="StarSymbol"/>
    </w:rPr>
  </w:style>
  <w:style w:type="character" w:customStyle="1" w:styleId="WW-WW8Num14z01111111111">
    <w:name w:val="WW-WW8Num14z01111111111"/>
    <w:rsid w:val="005552DC"/>
    <w:rPr>
      <w:rFonts w:ascii="Wingdings" w:hAnsi="Wingdings"/>
    </w:rPr>
  </w:style>
  <w:style w:type="character" w:customStyle="1" w:styleId="WW-WW8Num15z01111111111">
    <w:name w:val="WW-WW8Num15z01111111111"/>
    <w:rsid w:val="005552DC"/>
    <w:rPr>
      <w:rFonts w:ascii="Wingdings" w:hAnsi="Wingdings"/>
    </w:rPr>
  </w:style>
  <w:style w:type="character" w:customStyle="1" w:styleId="WW-WW8Num16z11111111111">
    <w:name w:val="WW-WW8Num16z11111111111"/>
    <w:rsid w:val="005552DC"/>
    <w:rPr>
      <w:rFonts w:ascii="StarSymbol" w:hAnsi="StarSymbol"/>
    </w:rPr>
  </w:style>
  <w:style w:type="character" w:customStyle="1" w:styleId="WW-WW8Num17z01111111111">
    <w:name w:val="WW-WW8Num17z01111111111"/>
    <w:rsid w:val="005552DC"/>
    <w:rPr>
      <w:rFonts w:ascii="StarSymbol" w:hAnsi="StarSymbol"/>
    </w:rPr>
  </w:style>
  <w:style w:type="character" w:customStyle="1" w:styleId="WW-WW8Num18z01111111111">
    <w:name w:val="WW-WW8Num18z01111111111"/>
    <w:rsid w:val="005552DC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5552DC"/>
  </w:style>
  <w:style w:type="character" w:customStyle="1" w:styleId="WW-WW8Num1z011111111111">
    <w:name w:val="WW-WW8Num1z011111111111"/>
    <w:rsid w:val="005552DC"/>
    <w:rPr>
      <w:rFonts w:ascii="StarSymbol" w:hAnsi="StarSymbol"/>
    </w:rPr>
  </w:style>
  <w:style w:type="character" w:customStyle="1" w:styleId="WW-WW8Num2z011111111111">
    <w:name w:val="WW-WW8Num2z0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5552DC"/>
    <w:rPr>
      <w:rFonts w:ascii="StarSymbol" w:hAnsi="StarSymbol"/>
    </w:rPr>
  </w:style>
  <w:style w:type="character" w:customStyle="1" w:styleId="WW-WW8Num10z011111111111">
    <w:name w:val="WW-WW8Num10z011111111111"/>
    <w:rsid w:val="005552DC"/>
    <w:rPr>
      <w:rFonts w:ascii="StarSymbol" w:hAnsi="StarSymbol"/>
    </w:rPr>
  </w:style>
  <w:style w:type="character" w:customStyle="1" w:styleId="WW-WW8Num11z011111111111">
    <w:name w:val="WW-WW8Num11z011111111111"/>
    <w:rsid w:val="005552DC"/>
    <w:rPr>
      <w:rFonts w:ascii="StarSymbol" w:hAnsi="StarSymbol"/>
    </w:rPr>
  </w:style>
  <w:style w:type="character" w:customStyle="1" w:styleId="WW-WW8Num12z011111111111">
    <w:name w:val="WW-WW8Num12z011111111111"/>
    <w:rsid w:val="005552DC"/>
    <w:rPr>
      <w:rFonts w:ascii="StarSymbol" w:hAnsi="StarSymbol"/>
    </w:rPr>
  </w:style>
  <w:style w:type="character" w:customStyle="1" w:styleId="WW-WW8Num13z011111111111">
    <w:name w:val="WW-WW8Num13z011111111111"/>
    <w:rsid w:val="005552DC"/>
    <w:rPr>
      <w:rFonts w:ascii="StarSymbol" w:hAnsi="StarSymbol"/>
    </w:rPr>
  </w:style>
  <w:style w:type="character" w:customStyle="1" w:styleId="WW-WW8Num14z011111111111">
    <w:name w:val="WW-WW8Num14z011111111111"/>
    <w:rsid w:val="005552DC"/>
    <w:rPr>
      <w:rFonts w:ascii="Wingdings" w:hAnsi="Wingdings"/>
    </w:rPr>
  </w:style>
  <w:style w:type="character" w:customStyle="1" w:styleId="WW-WW8Num15z011111111111">
    <w:name w:val="WW-WW8Num15z011111111111"/>
    <w:rsid w:val="005552DC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552DC"/>
  </w:style>
  <w:style w:type="character" w:customStyle="1" w:styleId="WW-WW8Num1z0111111111111">
    <w:name w:val="WW-WW8Num1z0111111111111"/>
    <w:rsid w:val="005552DC"/>
    <w:rPr>
      <w:rFonts w:ascii="StarSymbol" w:hAnsi="StarSymbol"/>
    </w:rPr>
  </w:style>
  <w:style w:type="character" w:customStyle="1" w:styleId="WW-WW8Num2z0111111111111">
    <w:name w:val="WW-WW8Num2z0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5552DC"/>
    <w:rPr>
      <w:rFonts w:ascii="StarSymbol" w:hAnsi="StarSymbol"/>
    </w:rPr>
  </w:style>
  <w:style w:type="character" w:customStyle="1" w:styleId="WW8Num7z0">
    <w:name w:val="WW8Num7z0"/>
    <w:rsid w:val="005552DC"/>
    <w:rPr>
      <w:rFonts w:ascii="StarSymbol" w:hAnsi="StarSymbol"/>
    </w:rPr>
  </w:style>
  <w:style w:type="character" w:customStyle="1" w:styleId="WW8Num8z0">
    <w:name w:val="WW8Num8z0"/>
    <w:rsid w:val="005552DC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sid w:val="005552DC"/>
    <w:rPr>
      <w:rFonts w:ascii="StarSymbol" w:hAnsi="StarSymbol"/>
    </w:rPr>
  </w:style>
  <w:style w:type="character" w:customStyle="1" w:styleId="WW-WW8Num13z0111111111111">
    <w:name w:val="WW-WW8Num13z0111111111111"/>
    <w:rsid w:val="005552DC"/>
    <w:rPr>
      <w:rFonts w:ascii="StarSymbol" w:hAnsi="StarSymbol"/>
    </w:rPr>
  </w:style>
  <w:style w:type="character" w:customStyle="1" w:styleId="WW-WW8Num14z0111111111111">
    <w:name w:val="WW-WW8Num14z0111111111111"/>
    <w:rsid w:val="005552DC"/>
    <w:rPr>
      <w:rFonts w:ascii="StarSymbol" w:hAnsi="StarSymbol"/>
    </w:rPr>
  </w:style>
  <w:style w:type="character" w:customStyle="1" w:styleId="WW-WW8Num15z0111111111111">
    <w:name w:val="WW-WW8Num15z0111111111111"/>
    <w:rsid w:val="005552DC"/>
    <w:rPr>
      <w:rFonts w:ascii="StarSymbol" w:hAnsi="StarSymbol"/>
    </w:rPr>
  </w:style>
  <w:style w:type="character" w:customStyle="1" w:styleId="WW8Num16z0">
    <w:name w:val="WW8Num16z0"/>
    <w:rsid w:val="005552DC"/>
    <w:rPr>
      <w:rFonts w:ascii="Wingdings" w:hAnsi="Wingdings"/>
    </w:rPr>
  </w:style>
  <w:style w:type="character" w:customStyle="1" w:styleId="WW-WW8Num17z011111111111">
    <w:name w:val="WW-WW8Num17z011111111111"/>
    <w:rsid w:val="005552DC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552DC"/>
  </w:style>
  <w:style w:type="character" w:customStyle="1" w:styleId="WW-WW8Num1z01111111111111">
    <w:name w:val="WW-WW8Num1z01111111111111"/>
    <w:rsid w:val="005552DC"/>
    <w:rPr>
      <w:rFonts w:ascii="StarSymbol" w:hAnsi="StarSymbol"/>
    </w:rPr>
  </w:style>
  <w:style w:type="character" w:customStyle="1" w:styleId="WW-WW8Num2z01111111111111">
    <w:name w:val="WW-WW8Num2z0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5552DC"/>
    <w:rPr>
      <w:rFonts w:ascii="StarSymbol" w:hAnsi="StarSymbol"/>
    </w:rPr>
  </w:style>
  <w:style w:type="character" w:customStyle="1" w:styleId="WW-WW8Num7z0">
    <w:name w:val="WW-WW8Num7z0"/>
    <w:rsid w:val="005552DC"/>
    <w:rPr>
      <w:rFonts w:ascii="StarSymbol" w:hAnsi="StarSymbol"/>
    </w:rPr>
  </w:style>
  <w:style w:type="character" w:customStyle="1" w:styleId="WW-WW8Num8z0">
    <w:name w:val="WW-WW8Num8z0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sid w:val="005552DC"/>
    <w:rPr>
      <w:rFonts w:ascii="StarSymbol" w:hAnsi="StarSymbol"/>
    </w:rPr>
  </w:style>
  <w:style w:type="character" w:customStyle="1" w:styleId="WW-WW8Num13z01111111111111">
    <w:name w:val="WW-WW8Num13z01111111111111"/>
    <w:rsid w:val="005552DC"/>
    <w:rPr>
      <w:rFonts w:ascii="StarSymbol" w:hAnsi="StarSymbol"/>
    </w:rPr>
  </w:style>
  <w:style w:type="character" w:customStyle="1" w:styleId="WW-WW8Num14z01111111111111">
    <w:name w:val="WW-WW8Num14z01111111111111"/>
    <w:rsid w:val="005552DC"/>
    <w:rPr>
      <w:rFonts w:ascii="StarSymbol" w:hAnsi="StarSymbol"/>
    </w:rPr>
  </w:style>
  <w:style w:type="character" w:customStyle="1" w:styleId="WW-WW8Num15z01111111111111">
    <w:name w:val="WW-WW8Num15z01111111111111"/>
    <w:rsid w:val="005552DC"/>
    <w:rPr>
      <w:rFonts w:ascii="StarSymbol" w:hAnsi="StarSymbol"/>
    </w:rPr>
  </w:style>
  <w:style w:type="character" w:customStyle="1" w:styleId="WW-WW8Num16z0">
    <w:name w:val="WW-WW8Num16z0"/>
    <w:rsid w:val="005552DC"/>
    <w:rPr>
      <w:rFonts w:ascii="Wingdings" w:hAnsi="Wingdings"/>
    </w:rPr>
  </w:style>
  <w:style w:type="character" w:customStyle="1" w:styleId="WW-WW8Num17z0111111111111">
    <w:name w:val="WW-WW8Num17z0111111111111"/>
    <w:rsid w:val="005552DC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5552DC"/>
  </w:style>
  <w:style w:type="character" w:customStyle="1" w:styleId="WW-WW8Num1z011111111111111">
    <w:name w:val="WW-WW8Num1z011111111111111"/>
    <w:rsid w:val="005552DC"/>
    <w:rPr>
      <w:rFonts w:ascii="StarSymbol" w:hAnsi="StarSymbol"/>
    </w:rPr>
  </w:style>
  <w:style w:type="character" w:customStyle="1" w:styleId="WW-WW8Num2z011111111111111">
    <w:name w:val="WW-WW8Num2z0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">
    <w:name w:val="WW-WW8Num3z0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">
    <w:name w:val="WW-WW8Num4z0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">
    <w:name w:val="WW-WW8Num5z0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5552DC"/>
    <w:rPr>
      <w:rFonts w:ascii="StarSymbol" w:hAnsi="StarSymbol"/>
    </w:rPr>
  </w:style>
  <w:style w:type="character" w:customStyle="1" w:styleId="WW-WW8Num7z01">
    <w:name w:val="WW-WW8Num7z01"/>
    <w:rsid w:val="005552DC"/>
    <w:rPr>
      <w:rFonts w:ascii="StarSymbol" w:hAnsi="StarSymbol"/>
    </w:rPr>
  </w:style>
  <w:style w:type="character" w:customStyle="1" w:styleId="WW-WW8Num8z01">
    <w:name w:val="WW-WW8Num8z0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sid w:val="005552DC"/>
    <w:rPr>
      <w:rFonts w:ascii="StarSymbol" w:hAnsi="StarSymbol"/>
    </w:rPr>
  </w:style>
  <w:style w:type="character" w:customStyle="1" w:styleId="WW-WW8Num13z011111111111111">
    <w:name w:val="WW-WW8Num13z011111111111111"/>
    <w:rsid w:val="005552DC"/>
    <w:rPr>
      <w:rFonts w:ascii="StarSymbol" w:hAnsi="StarSymbol"/>
    </w:rPr>
  </w:style>
  <w:style w:type="character" w:customStyle="1" w:styleId="WW-WW8Num14z011111111111111">
    <w:name w:val="WW-WW8Num14z011111111111111"/>
    <w:rsid w:val="005552DC"/>
    <w:rPr>
      <w:rFonts w:ascii="StarSymbol" w:hAnsi="StarSymbol"/>
    </w:rPr>
  </w:style>
  <w:style w:type="character" w:customStyle="1" w:styleId="WW-WW8Num15z011111111111111">
    <w:name w:val="WW-WW8Num15z011111111111111"/>
    <w:rsid w:val="005552DC"/>
    <w:rPr>
      <w:rFonts w:ascii="StarSymbol" w:hAnsi="StarSymbol"/>
    </w:rPr>
  </w:style>
  <w:style w:type="character" w:customStyle="1" w:styleId="WW-WW8Num16z01">
    <w:name w:val="WW-WW8Num16z01"/>
    <w:rsid w:val="005552DC"/>
    <w:rPr>
      <w:rFonts w:ascii="Wingdings" w:hAnsi="Wingdings"/>
    </w:rPr>
  </w:style>
  <w:style w:type="character" w:customStyle="1" w:styleId="WW-WW8Num17z01111111111111">
    <w:name w:val="WW-WW8Num17z01111111111111"/>
    <w:rsid w:val="005552DC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5552DC"/>
  </w:style>
  <w:style w:type="character" w:customStyle="1" w:styleId="WW-WW8Num1z0111111111111111">
    <w:name w:val="WW-WW8Num1z0111111111111111"/>
    <w:rsid w:val="005552DC"/>
    <w:rPr>
      <w:rFonts w:ascii="StarSymbol" w:hAnsi="StarSymbol"/>
    </w:rPr>
  </w:style>
  <w:style w:type="character" w:customStyle="1" w:styleId="WW-WW8Num2z0111111111111111">
    <w:name w:val="WW-WW8Num2z0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">
    <w:name w:val="WW-WW8Num3z0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">
    <w:name w:val="WW-WW8Num4z0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">
    <w:name w:val="WW-WW8Num5z0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5552DC"/>
    <w:rPr>
      <w:rFonts w:ascii="StarSymbol" w:hAnsi="StarSymbol"/>
    </w:rPr>
  </w:style>
  <w:style w:type="character" w:customStyle="1" w:styleId="WW-WW8Num7z011">
    <w:name w:val="WW-WW8Num7z011"/>
    <w:rsid w:val="005552DC"/>
    <w:rPr>
      <w:rFonts w:ascii="StarSymbol" w:hAnsi="StarSymbol"/>
    </w:rPr>
  </w:style>
  <w:style w:type="character" w:customStyle="1" w:styleId="WW-WW8Num8z011">
    <w:name w:val="WW-WW8Num8z0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sid w:val="005552DC"/>
    <w:rPr>
      <w:rFonts w:ascii="StarSymbol" w:hAnsi="StarSymbol"/>
    </w:rPr>
  </w:style>
  <w:style w:type="character" w:customStyle="1" w:styleId="WW-WW8Num13z0111111111111111">
    <w:name w:val="WW-WW8Num13z0111111111111111"/>
    <w:rsid w:val="005552DC"/>
    <w:rPr>
      <w:rFonts w:ascii="StarSymbol" w:hAnsi="StarSymbol"/>
    </w:rPr>
  </w:style>
  <w:style w:type="character" w:customStyle="1" w:styleId="WW-WW8Num14z0111111111111111">
    <w:name w:val="WW-WW8Num14z0111111111111111"/>
    <w:rsid w:val="005552DC"/>
    <w:rPr>
      <w:rFonts w:ascii="StarSymbol" w:hAnsi="StarSymbol"/>
    </w:rPr>
  </w:style>
  <w:style w:type="character" w:customStyle="1" w:styleId="WW-WW8Num15z0111111111111111">
    <w:name w:val="WW-WW8Num15z0111111111111111"/>
    <w:rsid w:val="005552DC"/>
    <w:rPr>
      <w:rFonts w:ascii="StarSymbol" w:hAnsi="StarSymbol"/>
    </w:rPr>
  </w:style>
  <w:style w:type="character" w:customStyle="1" w:styleId="WW-WW8Num16z011">
    <w:name w:val="WW-WW8Num16z011"/>
    <w:rsid w:val="005552DC"/>
    <w:rPr>
      <w:rFonts w:ascii="Wingdings" w:hAnsi="Wingdings"/>
    </w:rPr>
  </w:style>
  <w:style w:type="character" w:customStyle="1" w:styleId="WW-WW8Num17z011111111111111">
    <w:name w:val="WW-WW8Num17z011111111111111"/>
    <w:rsid w:val="005552DC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5552DC"/>
  </w:style>
  <w:style w:type="character" w:customStyle="1" w:styleId="WW-WW8Num1z01111111111111111">
    <w:name w:val="WW-WW8Num1z01111111111111111"/>
    <w:rsid w:val="005552DC"/>
    <w:rPr>
      <w:rFonts w:ascii="StarSymbol" w:hAnsi="StarSymbol"/>
    </w:rPr>
  </w:style>
  <w:style w:type="character" w:customStyle="1" w:styleId="WW-WW8Num2z01111111111111111">
    <w:name w:val="WW-WW8Num2z0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">
    <w:name w:val="WW-WW8Num3z0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">
    <w:name w:val="WW-WW8Num4z0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">
    <w:name w:val="WW-WW8Num5z0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5552DC"/>
    <w:rPr>
      <w:rFonts w:ascii="StarSymbol" w:hAnsi="StarSymbol"/>
    </w:rPr>
  </w:style>
  <w:style w:type="character" w:customStyle="1" w:styleId="WW-WW8Num7z0111">
    <w:name w:val="WW-WW8Num7z0111"/>
    <w:rsid w:val="005552DC"/>
    <w:rPr>
      <w:rFonts w:ascii="StarSymbol" w:hAnsi="StarSymbol"/>
    </w:rPr>
  </w:style>
  <w:style w:type="character" w:customStyle="1" w:styleId="WW-WW8Num8z0111">
    <w:name w:val="WW-WW8Num8z01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sid w:val="005552DC"/>
    <w:rPr>
      <w:rFonts w:ascii="StarSymbol" w:hAnsi="StarSymbol"/>
    </w:rPr>
  </w:style>
  <w:style w:type="character" w:customStyle="1" w:styleId="WW-WW8Num13z01111111111111111">
    <w:name w:val="WW-WW8Num13z01111111111111111"/>
    <w:rsid w:val="005552DC"/>
    <w:rPr>
      <w:rFonts w:ascii="StarSymbol" w:hAnsi="StarSymbol"/>
    </w:rPr>
  </w:style>
  <w:style w:type="character" w:customStyle="1" w:styleId="WW-WW8Num14z01111111111111111">
    <w:name w:val="WW-WW8Num14z01111111111111111"/>
    <w:rsid w:val="005552DC"/>
    <w:rPr>
      <w:rFonts w:ascii="StarSymbol" w:hAnsi="StarSymbol"/>
    </w:rPr>
  </w:style>
  <w:style w:type="character" w:customStyle="1" w:styleId="WW-WW8Num15z01111111111111111">
    <w:name w:val="WW-WW8Num15z01111111111111111"/>
    <w:rsid w:val="005552DC"/>
    <w:rPr>
      <w:rFonts w:ascii="StarSymbol" w:hAnsi="StarSymbol"/>
    </w:rPr>
  </w:style>
  <w:style w:type="character" w:customStyle="1" w:styleId="WW-WW8Num16z0111">
    <w:name w:val="WW-WW8Num16z0111"/>
    <w:rsid w:val="005552DC"/>
    <w:rPr>
      <w:rFonts w:ascii="Wingdings" w:hAnsi="Wingdings"/>
    </w:rPr>
  </w:style>
  <w:style w:type="character" w:customStyle="1" w:styleId="WW-WW8Num17z0111111111111111">
    <w:name w:val="WW-WW8Num17z0111111111111111"/>
    <w:rsid w:val="005552DC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5552DC"/>
  </w:style>
  <w:style w:type="character" w:customStyle="1" w:styleId="WW-WW8Num1z011111111111111111">
    <w:name w:val="WW-WW8Num1z011111111111111111"/>
    <w:rsid w:val="005552DC"/>
    <w:rPr>
      <w:rFonts w:ascii="StarSymbol" w:hAnsi="StarSymbol"/>
    </w:rPr>
  </w:style>
  <w:style w:type="character" w:customStyle="1" w:styleId="WW-WW8Num2z011111111111111111">
    <w:name w:val="WW-WW8Num2z0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">
    <w:name w:val="WW-WW8Num3z0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">
    <w:name w:val="WW-WW8Num4z0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">
    <w:name w:val="WW-WW8Num5z0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5552DC"/>
    <w:rPr>
      <w:rFonts w:ascii="StarSymbol" w:hAnsi="StarSymbol"/>
    </w:rPr>
  </w:style>
  <w:style w:type="character" w:customStyle="1" w:styleId="WW-WW8Num7z01111">
    <w:name w:val="WW-WW8Num7z01111"/>
    <w:rsid w:val="005552DC"/>
    <w:rPr>
      <w:rFonts w:ascii="StarSymbol" w:hAnsi="StarSymbol"/>
    </w:rPr>
  </w:style>
  <w:style w:type="character" w:customStyle="1" w:styleId="WW-WW8Num8z01111">
    <w:name w:val="WW-WW8Num8z011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sid w:val="005552DC"/>
    <w:rPr>
      <w:rFonts w:ascii="StarSymbol" w:hAnsi="StarSymbol"/>
    </w:rPr>
  </w:style>
  <w:style w:type="character" w:customStyle="1" w:styleId="WW-WW8Num13z011111111111111111">
    <w:name w:val="WW-WW8Num13z011111111111111111"/>
    <w:rsid w:val="005552DC"/>
    <w:rPr>
      <w:rFonts w:ascii="StarSymbol" w:hAnsi="StarSymbol"/>
    </w:rPr>
  </w:style>
  <w:style w:type="character" w:customStyle="1" w:styleId="WW-WW8Num14z011111111111111111">
    <w:name w:val="WW-WW8Num14z011111111111111111"/>
    <w:rsid w:val="005552DC"/>
    <w:rPr>
      <w:rFonts w:ascii="StarSymbol" w:hAnsi="StarSymbol"/>
    </w:rPr>
  </w:style>
  <w:style w:type="character" w:customStyle="1" w:styleId="WW-WW8Num15z011111111111111111">
    <w:name w:val="WW-WW8Num15z011111111111111111"/>
    <w:rsid w:val="005552DC"/>
    <w:rPr>
      <w:rFonts w:ascii="StarSymbol" w:hAnsi="StarSymbol"/>
    </w:rPr>
  </w:style>
  <w:style w:type="character" w:customStyle="1" w:styleId="WW-WW8Num16z01111">
    <w:name w:val="WW-WW8Num16z01111"/>
    <w:rsid w:val="005552DC"/>
    <w:rPr>
      <w:rFonts w:ascii="Wingdings" w:hAnsi="Wingdings"/>
    </w:rPr>
  </w:style>
  <w:style w:type="character" w:customStyle="1" w:styleId="WW-WW8Num17z01111111111111111">
    <w:name w:val="WW-WW8Num17z01111111111111111"/>
    <w:rsid w:val="005552DC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5552DC"/>
  </w:style>
  <w:style w:type="character" w:customStyle="1" w:styleId="WW-WW8Num1z0111111111111111111">
    <w:name w:val="WW-WW8Num1z0111111111111111111"/>
    <w:rsid w:val="005552DC"/>
    <w:rPr>
      <w:rFonts w:ascii="StarSymbol" w:hAnsi="StarSymbol"/>
    </w:rPr>
  </w:style>
  <w:style w:type="character" w:customStyle="1" w:styleId="WW-WW8Num2z0111111111111111111">
    <w:name w:val="WW-WW8Num2z0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">
    <w:name w:val="WW-WW8Num3z0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">
    <w:name w:val="WW-WW8Num4z0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">
    <w:name w:val="WW-WW8Num5z0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5552DC"/>
    <w:rPr>
      <w:rFonts w:ascii="StarSymbol" w:hAnsi="StarSymbol"/>
    </w:rPr>
  </w:style>
  <w:style w:type="character" w:customStyle="1" w:styleId="WW-WW8Num7z011111">
    <w:name w:val="WW-WW8Num7z011111"/>
    <w:rsid w:val="005552DC"/>
    <w:rPr>
      <w:rFonts w:ascii="StarSymbol" w:hAnsi="StarSymbol"/>
    </w:rPr>
  </w:style>
  <w:style w:type="character" w:customStyle="1" w:styleId="WW-WW8Num8z011111">
    <w:name w:val="WW-WW8Num8z0111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sid w:val="005552DC"/>
    <w:rPr>
      <w:rFonts w:ascii="StarSymbol" w:hAnsi="StarSymbol"/>
    </w:rPr>
  </w:style>
  <w:style w:type="character" w:customStyle="1" w:styleId="WW-WW8Num13z0111111111111111111">
    <w:name w:val="WW-WW8Num13z0111111111111111111"/>
    <w:rsid w:val="005552DC"/>
    <w:rPr>
      <w:rFonts w:ascii="StarSymbol" w:hAnsi="StarSymbol"/>
    </w:rPr>
  </w:style>
  <w:style w:type="character" w:customStyle="1" w:styleId="WW-WW8Num14z0111111111111111111">
    <w:name w:val="WW-WW8Num14z0111111111111111111"/>
    <w:rsid w:val="005552DC"/>
    <w:rPr>
      <w:rFonts w:ascii="StarSymbol" w:hAnsi="StarSymbol"/>
    </w:rPr>
  </w:style>
  <w:style w:type="character" w:customStyle="1" w:styleId="WW-WW8Num15z0111111111111111111">
    <w:name w:val="WW-WW8Num15z0111111111111111111"/>
    <w:rsid w:val="005552DC"/>
    <w:rPr>
      <w:rFonts w:ascii="StarSymbol" w:hAnsi="StarSymbol"/>
    </w:rPr>
  </w:style>
  <w:style w:type="character" w:customStyle="1" w:styleId="WW-WW8Num16z011111">
    <w:name w:val="WW-WW8Num16z011111"/>
    <w:rsid w:val="005552DC"/>
    <w:rPr>
      <w:rFonts w:ascii="Wingdings" w:hAnsi="Wingdings"/>
    </w:rPr>
  </w:style>
  <w:style w:type="character" w:customStyle="1" w:styleId="WW-WW8Num17z011111111111111111">
    <w:name w:val="WW-WW8Num17z011111111111111111"/>
    <w:rsid w:val="005552DC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5552DC"/>
  </w:style>
  <w:style w:type="character" w:customStyle="1" w:styleId="WW-WW8Num1z01111111111111111111">
    <w:name w:val="WW-WW8Num1z01111111111111111111"/>
    <w:rsid w:val="005552DC"/>
    <w:rPr>
      <w:rFonts w:ascii="StarSymbol" w:hAnsi="StarSymbol"/>
    </w:rPr>
  </w:style>
  <w:style w:type="character" w:customStyle="1" w:styleId="WW-WW8Num2z01111111111111111111">
    <w:name w:val="WW-WW8Num2z0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">
    <w:name w:val="WW-WW8Num3z0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1">
    <w:name w:val="WW-WW8Num4z0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1">
    <w:name w:val="WW-WW8Num5z0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5552DC"/>
    <w:rPr>
      <w:rFonts w:ascii="StarSymbol" w:hAnsi="StarSymbol"/>
    </w:rPr>
  </w:style>
  <w:style w:type="character" w:customStyle="1" w:styleId="WW-WW8Num7z0111111">
    <w:name w:val="WW-WW8Num7z0111111"/>
    <w:rsid w:val="005552DC"/>
    <w:rPr>
      <w:rFonts w:ascii="StarSymbol" w:hAnsi="StarSymbol"/>
    </w:rPr>
  </w:style>
  <w:style w:type="character" w:customStyle="1" w:styleId="WW-WW8Num8z0111111">
    <w:name w:val="WW-WW8Num8z01111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sid w:val="005552DC"/>
    <w:rPr>
      <w:rFonts w:ascii="StarSymbol" w:hAnsi="StarSymbol"/>
    </w:rPr>
  </w:style>
  <w:style w:type="character" w:customStyle="1" w:styleId="WW-WW8Num13z01111111111111111111">
    <w:name w:val="WW-WW8Num13z01111111111111111111"/>
    <w:rsid w:val="005552DC"/>
    <w:rPr>
      <w:rFonts w:ascii="StarSymbol" w:hAnsi="StarSymbol"/>
    </w:rPr>
  </w:style>
  <w:style w:type="character" w:customStyle="1" w:styleId="WW-WW8Num14z01111111111111111111">
    <w:name w:val="WW-WW8Num14z01111111111111111111"/>
    <w:rsid w:val="005552DC"/>
    <w:rPr>
      <w:rFonts w:ascii="StarSymbol" w:hAnsi="StarSymbol"/>
    </w:rPr>
  </w:style>
  <w:style w:type="character" w:customStyle="1" w:styleId="WW-WW8Num15z01111111111111111111">
    <w:name w:val="WW-WW8Num15z01111111111111111111"/>
    <w:rsid w:val="005552DC"/>
    <w:rPr>
      <w:rFonts w:ascii="StarSymbol" w:hAnsi="StarSymbol"/>
    </w:rPr>
  </w:style>
  <w:style w:type="character" w:customStyle="1" w:styleId="WW-WW8Num16z0111111">
    <w:name w:val="WW-WW8Num16z0111111"/>
    <w:rsid w:val="005552DC"/>
    <w:rPr>
      <w:rFonts w:ascii="Wingdings" w:hAnsi="Wingdings"/>
    </w:rPr>
  </w:style>
  <w:style w:type="character" w:customStyle="1" w:styleId="WW-WW8Num17z0111111111111111111">
    <w:name w:val="WW-WW8Num17z0111111111111111111"/>
    <w:rsid w:val="005552DC"/>
    <w:rPr>
      <w:rFonts w:ascii="Wingdings" w:hAnsi="Wingdings"/>
    </w:rPr>
  </w:style>
  <w:style w:type="character" w:customStyle="1" w:styleId="WW-Absatz-Standardschriftart11111111111111111111">
    <w:name w:val="WW-Absatz-Standardschriftart11111111111111111111"/>
    <w:rsid w:val="005552DC"/>
  </w:style>
  <w:style w:type="character" w:customStyle="1" w:styleId="WW-WW8Num1z011111111111111111111">
    <w:name w:val="WW-WW8Num1z011111111111111111111"/>
    <w:rsid w:val="005552DC"/>
    <w:rPr>
      <w:rFonts w:ascii="StarSymbol" w:hAnsi="StarSymbol"/>
    </w:rPr>
  </w:style>
  <w:style w:type="character" w:customStyle="1" w:styleId="WW-WW8Num2z011111111111111111111">
    <w:name w:val="WW-WW8Num2z0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1">
    <w:name w:val="WW-WW8Num3z0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11">
    <w:name w:val="WW-WW8Num4z0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11">
    <w:name w:val="WW-WW8Num5z0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5552DC"/>
    <w:rPr>
      <w:rFonts w:ascii="StarSymbol" w:hAnsi="StarSymbol"/>
    </w:rPr>
  </w:style>
  <w:style w:type="character" w:customStyle="1" w:styleId="WW-WW8Num7z01111111">
    <w:name w:val="WW-WW8Num7z01111111"/>
    <w:rsid w:val="005552DC"/>
    <w:rPr>
      <w:rFonts w:ascii="StarSymbol" w:hAnsi="StarSymbol"/>
    </w:rPr>
  </w:style>
  <w:style w:type="character" w:customStyle="1" w:styleId="WW-WW8Num8z01111111">
    <w:name w:val="WW-WW8Num8z011111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sid w:val="005552DC"/>
    <w:rPr>
      <w:rFonts w:ascii="StarSymbol" w:hAnsi="StarSymbol"/>
    </w:rPr>
  </w:style>
  <w:style w:type="character" w:customStyle="1" w:styleId="WW-WW8Num13z011111111111111111111">
    <w:name w:val="WW-WW8Num13z011111111111111111111"/>
    <w:rsid w:val="005552DC"/>
    <w:rPr>
      <w:rFonts w:ascii="StarSymbol" w:hAnsi="StarSymbol"/>
    </w:rPr>
  </w:style>
  <w:style w:type="character" w:customStyle="1" w:styleId="WW-WW8Num14z011111111111111111111">
    <w:name w:val="WW-WW8Num14z011111111111111111111"/>
    <w:rsid w:val="005552DC"/>
    <w:rPr>
      <w:rFonts w:ascii="StarSymbol" w:hAnsi="StarSymbol"/>
    </w:rPr>
  </w:style>
  <w:style w:type="character" w:customStyle="1" w:styleId="WW-WW8Num15z011111111111111111111">
    <w:name w:val="WW-WW8Num15z011111111111111111111"/>
    <w:rsid w:val="005552DC"/>
    <w:rPr>
      <w:rFonts w:ascii="StarSymbol" w:hAnsi="StarSymbol"/>
    </w:rPr>
  </w:style>
  <w:style w:type="character" w:customStyle="1" w:styleId="WW-WW8Num16z01111111">
    <w:name w:val="WW-WW8Num16z01111111"/>
    <w:rsid w:val="005552DC"/>
    <w:rPr>
      <w:rFonts w:ascii="Wingdings" w:hAnsi="Wingdings"/>
    </w:rPr>
  </w:style>
  <w:style w:type="character" w:customStyle="1" w:styleId="WW-WW8Num17z01111111111111111111">
    <w:name w:val="WW-WW8Num17z01111111111111111111"/>
    <w:rsid w:val="005552DC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  <w:rsid w:val="005552DC"/>
  </w:style>
  <w:style w:type="character" w:customStyle="1" w:styleId="WW-WW8Num1z0111111111111111111111">
    <w:name w:val="WW-WW8Num1z0111111111111111111111"/>
    <w:rsid w:val="005552DC"/>
    <w:rPr>
      <w:rFonts w:ascii="StarSymbol" w:hAnsi="StarSymbol"/>
    </w:rPr>
  </w:style>
  <w:style w:type="character" w:customStyle="1" w:styleId="WW-WW8Num2z0111111111111111111111">
    <w:name w:val="WW-WW8Num2z0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11">
    <w:name w:val="WW-WW8Num3z0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111">
    <w:name w:val="WW-WW8Num4z0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111">
    <w:name w:val="WW-WW8Num5z0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11">
    <w:name w:val="WW-WW8Num6z0111111111111111111111"/>
    <w:rsid w:val="005552DC"/>
    <w:rPr>
      <w:rFonts w:ascii="StarSymbol" w:hAnsi="StarSymbol"/>
    </w:rPr>
  </w:style>
  <w:style w:type="character" w:customStyle="1" w:styleId="WW-WW8Num7z011111111">
    <w:name w:val="WW-WW8Num7z011111111"/>
    <w:rsid w:val="005552DC"/>
    <w:rPr>
      <w:rFonts w:ascii="StarSymbol" w:hAnsi="StarSymbol"/>
    </w:rPr>
  </w:style>
  <w:style w:type="character" w:customStyle="1" w:styleId="WW-WW8Num8z011111111">
    <w:name w:val="WW-WW8Num8z011111111"/>
    <w:rsid w:val="005552DC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5552DC"/>
    <w:rPr>
      <w:rFonts w:ascii="StarSymbol" w:hAnsi="StarSymbol"/>
    </w:rPr>
  </w:style>
  <w:style w:type="character" w:customStyle="1" w:styleId="WW-WW8Num13z0111111111111111111111">
    <w:name w:val="WW-WW8Num13z0111111111111111111111"/>
    <w:rsid w:val="005552DC"/>
    <w:rPr>
      <w:rFonts w:ascii="StarSymbol" w:hAnsi="StarSymbol"/>
    </w:rPr>
  </w:style>
  <w:style w:type="character" w:customStyle="1" w:styleId="WW-WW8Num14z0111111111111111111111">
    <w:name w:val="WW-WW8Num14z0111111111111111111111"/>
    <w:rsid w:val="005552DC"/>
    <w:rPr>
      <w:rFonts w:ascii="StarSymbol" w:hAnsi="StarSymbol"/>
    </w:rPr>
  </w:style>
  <w:style w:type="character" w:customStyle="1" w:styleId="WW-WW8Num15z0111111111111111111111">
    <w:name w:val="WW-WW8Num15z0111111111111111111111"/>
    <w:rsid w:val="005552DC"/>
    <w:rPr>
      <w:rFonts w:ascii="StarSymbol" w:hAnsi="StarSymbol"/>
    </w:rPr>
  </w:style>
  <w:style w:type="character" w:customStyle="1" w:styleId="WW-WW8Num16z011111111">
    <w:name w:val="WW-WW8Num16z011111111"/>
    <w:rsid w:val="005552DC"/>
    <w:rPr>
      <w:rFonts w:ascii="Wingdings" w:hAnsi="Wingdings"/>
    </w:rPr>
  </w:style>
  <w:style w:type="character" w:customStyle="1" w:styleId="WW-WW8Num17z011111111111111111111">
    <w:name w:val="WW-WW8Num17z011111111111111111111"/>
    <w:rsid w:val="005552DC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5552DC"/>
  </w:style>
  <w:style w:type="character" w:customStyle="1" w:styleId="WW-WW8Num1z01111111111111111111111">
    <w:name w:val="WW-WW8Num1z01111111111111111111111"/>
    <w:rsid w:val="005552DC"/>
    <w:rPr>
      <w:rFonts w:ascii="StarSymbol" w:hAnsi="StarSymbol"/>
    </w:rPr>
  </w:style>
  <w:style w:type="character" w:customStyle="1" w:styleId="WW-WW8Num2z01111111111111111111111">
    <w:name w:val="WW-WW8Num2z0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111">
    <w:name w:val="WW-WW8Num3z0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1111">
    <w:name w:val="WW-WW8Num4z0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1111">
    <w:name w:val="WW-WW8Num5z0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111">
    <w:name w:val="WW-WW8Num6z01111111111111111111111"/>
    <w:rsid w:val="005552DC"/>
    <w:rPr>
      <w:rFonts w:ascii="StarSymbol" w:hAnsi="StarSymbol"/>
    </w:rPr>
  </w:style>
  <w:style w:type="character" w:customStyle="1" w:styleId="WW-WW8Num7z0111111111">
    <w:name w:val="WW-WW8Num7z0111111111"/>
    <w:rsid w:val="005552DC"/>
    <w:rPr>
      <w:rFonts w:ascii="StarSymbol" w:hAnsi="StarSymbol"/>
    </w:rPr>
  </w:style>
  <w:style w:type="character" w:customStyle="1" w:styleId="WW-WW8Num8z0111111111">
    <w:name w:val="WW-WW8Num8z01111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5552DC"/>
  </w:style>
  <w:style w:type="character" w:customStyle="1" w:styleId="WW-WW8Num1z011111111111111111111111">
    <w:name w:val="WW-WW8Num1z011111111111111111111111"/>
    <w:rsid w:val="005552DC"/>
    <w:rPr>
      <w:rFonts w:ascii="StarSymbol" w:hAnsi="StarSymbol"/>
    </w:rPr>
  </w:style>
  <w:style w:type="character" w:customStyle="1" w:styleId="WW-WW8Num2z011111111111111111111111">
    <w:name w:val="WW-WW8Num2z0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1111">
    <w:name w:val="WW-WW8Num3z0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11111">
    <w:name w:val="WW-WW8Num4z0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11111">
    <w:name w:val="WW-WW8Num5z0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1111">
    <w:name w:val="WW-WW8Num6z011111111111111111111111"/>
    <w:rsid w:val="005552DC"/>
    <w:rPr>
      <w:rFonts w:ascii="StarSymbol" w:hAnsi="StarSymbol"/>
    </w:rPr>
  </w:style>
  <w:style w:type="character" w:customStyle="1" w:styleId="WW-WW8Num7z01111111111">
    <w:name w:val="WW-WW8Num7z01111111111"/>
    <w:rsid w:val="005552DC"/>
    <w:rPr>
      <w:rFonts w:ascii="StarSymbol" w:hAnsi="StarSymbol"/>
    </w:rPr>
  </w:style>
  <w:style w:type="character" w:customStyle="1" w:styleId="WW-WW8Num8z01111111111">
    <w:name w:val="WW-WW8Num8z011111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5552DC"/>
  </w:style>
  <w:style w:type="character" w:customStyle="1" w:styleId="WW-WW8Num1z0111111111111111111111111">
    <w:name w:val="WW-WW8Num1z0111111111111111111111111"/>
    <w:rsid w:val="005552DC"/>
    <w:rPr>
      <w:rFonts w:ascii="StarSymbol" w:hAnsi="StarSymbol"/>
    </w:rPr>
  </w:style>
  <w:style w:type="character" w:customStyle="1" w:styleId="WW-WW8Num2z0111111111111111111111111">
    <w:name w:val="WW-WW8Num2z01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11111">
    <w:name w:val="WW-WW8Num3z01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4z0111111111111111111111111">
    <w:name w:val="WW-WW8Num4z01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5z0111111111111111111111111">
    <w:name w:val="WW-WW8Num5z01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11111">
    <w:name w:val="WW-WW8Num6z0111111111111111111111111"/>
    <w:rsid w:val="005552DC"/>
    <w:rPr>
      <w:rFonts w:ascii="StarSymbol" w:hAnsi="StarSymbol"/>
    </w:rPr>
  </w:style>
  <w:style w:type="character" w:customStyle="1" w:styleId="WW-WW8Num7z011111111111">
    <w:name w:val="WW-WW8Num7z011111111111"/>
    <w:rsid w:val="005552DC"/>
    <w:rPr>
      <w:rFonts w:ascii="StarSymbol" w:hAnsi="StarSymbol"/>
    </w:rPr>
  </w:style>
  <w:style w:type="character" w:customStyle="1" w:styleId="WW-WW8Num8z011111111111">
    <w:name w:val="WW-WW8Num8z011111111111"/>
    <w:rsid w:val="005552DC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5552DC"/>
  </w:style>
  <w:style w:type="character" w:customStyle="1" w:styleId="WW-WW8Num7z0111111111111">
    <w:name w:val="WW-WW8Num7z0111111111111"/>
    <w:rsid w:val="005552DC"/>
    <w:rPr>
      <w:rFonts w:ascii="StarSymbol" w:hAnsi="StarSymbol"/>
    </w:rPr>
  </w:style>
  <w:style w:type="character" w:customStyle="1" w:styleId="WW-WW8Num8z0111111111111">
    <w:name w:val="WW-WW8Num8z0111111111111"/>
    <w:rsid w:val="005552D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5552DC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6z01111111111111111111111111">
    <w:name w:val="WW-WW8Num6z01111111111111111111111111"/>
    <w:rsid w:val="005552DC"/>
    <w:rPr>
      <w:rFonts w:ascii="StarSymbol" w:hAnsi="StarSymbol" w:cs="StarSymbol"/>
      <w:sz w:val="18"/>
      <w:szCs w:val="18"/>
    </w:rPr>
  </w:style>
  <w:style w:type="character" w:customStyle="1" w:styleId="WW-WW8Num3z01111111111111111111111111">
    <w:name w:val="WW-WW8Num3z01111111111111111111111111"/>
    <w:rsid w:val="005552DC"/>
    <w:rPr>
      <w:rFonts w:ascii="StarSymbol" w:hAnsi="StarSymbol"/>
    </w:rPr>
  </w:style>
  <w:style w:type="character" w:customStyle="1" w:styleId="WW-WW8Num2z01111111111111111111111111">
    <w:name w:val="WW-WW8Num2z01111111111111111111111111"/>
    <w:rsid w:val="005552DC"/>
    <w:rPr>
      <w:rFonts w:ascii="StarSymbol" w:hAnsi="StarSymbol"/>
    </w:rPr>
  </w:style>
  <w:style w:type="character" w:customStyle="1" w:styleId="WW-WW8Num11z0111111111111">
    <w:name w:val="WW-WW8Num11z0111111111111"/>
    <w:rsid w:val="005552DC"/>
    <w:rPr>
      <w:rFonts w:ascii="Symbol" w:hAnsi="Symbol" w:cs="StarSymbol"/>
      <w:sz w:val="18"/>
      <w:szCs w:val="18"/>
    </w:rPr>
  </w:style>
  <w:style w:type="character" w:customStyle="1" w:styleId="Szmozsiszimblumok">
    <w:name w:val="Számozási szimbólumok"/>
    <w:rsid w:val="005552DC"/>
  </w:style>
  <w:style w:type="character" w:customStyle="1" w:styleId="WW-Szmozsiszimblumok">
    <w:name w:val="WW-Számozási szimbólumok"/>
    <w:rsid w:val="005552DC"/>
  </w:style>
  <w:style w:type="character" w:customStyle="1" w:styleId="WW-Szmozsiszimblumok1">
    <w:name w:val="WW-Számozási szimbólumok1"/>
    <w:rsid w:val="005552DC"/>
  </w:style>
  <w:style w:type="character" w:customStyle="1" w:styleId="WW-Szmozsiszimblumok11">
    <w:name w:val="WW-Számozási szimbólumok11"/>
    <w:rsid w:val="005552DC"/>
  </w:style>
  <w:style w:type="character" w:customStyle="1" w:styleId="WW-Szmozsiszimblumok111">
    <w:name w:val="WW-Számozási szimbólumok111"/>
    <w:rsid w:val="005552DC"/>
  </w:style>
  <w:style w:type="character" w:customStyle="1" w:styleId="WW-Szmozsiszimblumok1111">
    <w:name w:val="WW-Számozási szimbólumok1111"/>
    <w:rsid w:val="005552DC"/>
  </w:style>
  <w:style w:type="character" w:customStyle="1" w:styleId="WW-Szmozsiszimblumok11111">
    <w:name w:val="WW-Számozási szimbólumok11111"/>
    <w:rsid w:val="005552DC"/>
  </w:style>
  <w:style w:type="character" w:customStyle="1" w:styleId="WW-Szmozsiszimblumok111111">
    <w:name w:val="WW-Számozási szimbólumok111111"/>
    <w:rsid w:val="005552DC"/>
  </w:style>
  <w:style w:type="character" w:customStyle="1" w:styleId="WW-Szmozsiszimblumok1111111">
    <w:name w:val="WW-Számozási szimbólumok1111111"/>
    <w:rsid w:val="005552DC"/>
  </w:style>
  <w:style w:type="character" w:customStyle="1" w:styleId="WW-Szmozsiszimblumok11111111">
    <w:name w:val="WW-Számozási szimbólumok11111111"/>
    <w:rsid w:val="005552DC"/>
  </w:style>
  <w:style w:type="character" w:customStyle="1" w:styleId="WW-Szmozsiszimblumok111111111">
    <w:name w:val="WW-Számozási szimbólumok111111111"/>
    <w:rsid w:val="005552DC"/>
  </w:style>
  <w:style w:type="character" w:customStyle="1" w:styleId="WW-Szmozsiszimblumok1111111111">
    <w:name w:val="WW-Számozási szimbólumok1111111111"/>
    <w:rsid w:val="005552DC"/>
  </w:style>
  <w:style w:type="character" w:customStyle="1" w:styleId="WW-Szmozsiszimblumok11111111111">
    <w:name w:val="WW-Számozási szimbólumok11111111111"/>
    <w:rsid w:val="005552DC"/>
  </w:style>
  <w:style w:type="character" w:customStyle="1" w:styleId="WW-Szmozsiszimblumok111111111111">
    <w:name w:val="WW-Számozási szimbólumok111111111111"/>
    <w:rsid w:val="005552DC"/>
  </w:style>
  <w:style w:type="character" w:customStyle="1" w:styleId="WW-Szmozsiszimblumok1111111111111">
    <w:name w:val="WW-Számozási szimbólumok1111111111111"/>
    <w:rsid w:val="005552DC"/>
  </w:style>
  <w:style w:type="character" w:customStyle="1" w:styleId="WW-Szmozsiszimblumok11111111111111">
    <w:name w:val="WW-Számozási szimbólumok11111111111111"/>
    <w:rsid w:val="005552DC"/>
  </w:style>
  <w:style w:type="character" w:customStyle="1" w:styleId="WW-Szmozsiszimblumok111111111111111">
    <w:name w:val="WW-Számozási szimbólumok111111111111111"/>
    <w:rsid w:val="005552DC"/>
  </w:style>
  <w:style w:type="character" w:customStyle="1" w:styleId="WW-Szmozsiszimblumok1111111111111111">
    <w:name w:val="WW-Számozási szimbólumok1111111111111111"/>
    <w:rsid w:val="005552DC"/>
  </w:style>
  <w:style w:type="character" w:customStyle="1" w:styleId="WW-Szmozsiszimblumok11111111111111111">
    <w:name w:val="WW-Számozási szimbólumok11111111111111111"/>
    <w:rsid w:val="005552DC"/>
  </w:style>
  <w:style w:type="character" w:customStyle="1" w:styleId="WW-Szmozsiszimblumok111111111111111111">
    <w:name w:val="WW-Számozási szimbólumok111111111111111111"/>
    <w:rsid w:val="005552DC"/>
  </w:style>
  <w:style w:type="character" w:customStyle="1" w:styleId="WW-Szmozsiszimblumok1111111111111111111">
    <w:name w:val="WW-Számozási szimbólumok1111111111111111111"/>
    <w:rsid w:val="005552DC"/>
  </w:style>
  <w:style w:type="character" w:customStyle="1" w:styleId="WW-Szmozsiszimblumok11111111111111111111">
    <w:name w:val="WW-Számozási szimbólumok11111111111111111111"/>
    <w:rsid w:val="005552DC"/>
  </w:style>
  <w:style w:type="character" w:customStyle="1" w:styleId="WW-Szmozsiszimblumok111111111111111111111">
    <w:name w:val="WW-Számozási szimbólumok111111111111111111111"/>
    <w:rsid w:val="005552DC"/>
  </w:style>
  <w:style w:type="character" w:customStyle="1" w:styleId="WW-Szmozsiszimblumok1111111111111111111111">
    <w:name w:val="WW-Számozási szimbólumok1111111111111111111111"/>
    <w:rsid w:val="005552DC"/>
  </w:style>
  <w:style w:type="character" w:customStyle="1" w:styleId="WW-Szmozsiszimblumok11111111111111111111111">
    <w:name w:val="WW-Számozási szimbólumok11111111111111111111111"/>
    <w:rsid w:val="005552DC"/>
  </w:style>
  <w:style w:type="character" w:customStyle="1" w:styleId="WW-Szmozsiszimblumok111111111111111111111111">
    <w:name w:val="WW-Számozási szimbólumok111111111111111111111111"/>
    <w:rsid w:val="005552DC"/>
  </w:style>
  <w:style w:type="character" w:customStyle="1" w:styleId="WW-Szmozsiszimblumok1111111111111111111111111">
    <w:name w:val="WW-Számozási szimbólumok1111111111111111111111111"/>
    <w:rsid w:val="005552DC"/>
  </w:style>
  <w:style w:type="character" w:styleId="Mrltotthiperhivatkozs">
    <w:name w:val="FollowedHyperlink"/>
    <w:semiHidden/>
    <w:rsid w:val="005552DC"/>
    <w:rPr>
      <w:color w:val="800000"/>
      <w:u w:val="single"/>
    </w:rPr>
  </w:style>
  <w:style w:type="character" w:customStyle="1" w:styleId="WW-WW8Num16z0111111111">
    <w:name w:val="WW-WW8Num16z0111111111"/>
    <w:rsid w:val="005552DC"/>
    <w:rPr>
      <w:rFonts w:ascii="Wingdings" w:hAnsi="Wingdings"/>
    </w:rPr>
  </w:style>
  <w:style w:type="character" w:customStyle="1" w:styleId="WW-WW8Num16z111111111111">
    <w:name w:val="WW-WW8Num16z111111111111"/>
    <w:rsid w:val="005552DC"/>
    <w:rPr>
      <w:rFonts w:ascii="Courier New" w:hAnsi="Courier New" w:cs="Courier New"/>
    </w:rPr>
  </w:style>
  <w:style w:type="character" w:customStyle="1" w:styleId="WW8Num16z3">
    <w:name w:val="WW8Num16z3"/>
    <w:rsid w:val="005552DC"/>
    <w:rPr>
      <w:rFonts w:ascii="Symbol" w:hAnsi="Symbol"/>
    </w:rPr>
  </w:style>
  <w:style w:type="character" w:customStyle="1" w:styleId="WW-WW8Num14z01111111111111111111111">
    <w:name w:val="WW-WW8Num14z01111111111111111111111"/>
    <w:rsid w:val="005552DC"/>
    <w:rPr>
      <w:rFonts w:ascii="Wingdings" w:hAnsi="Wingdings"/>
    </w:rPr>
  </w:style>
  <w:style w:type="character" w:customStyle="1" w:styleId="WW8Num14z1">
    <w:name w:val="WW8Num14z1"/>
    <w:rsid w:val="005552DC"/>
    <w:rPr>
      <w:rFonts w:ascii="Courier New" w:hAnsi="Courier New"/>
    </w:rPr>
  </w:style>
  <w:style w:type="character" w:customStyle="1" w:styleId="WW8Num14z3">
    <w:name w:val="WW8Num14z3"/>
    <w:rsid w:val="005552DC"/>
    <w:rPr>
      <w:rFonts w:ascii="Symbol" w:hAnsi="Symbol"/>
    </w:rPr>
  </w:style>
  <w:style w:type="character" w:customStyle="1" w:styleId="WW8Num18z1">
    <w:name w:val="WW8Num18z1"/>
    <w:rsid w:val="005552DC"/>
    <w:rPr>
      <w:rFonts w:ascii="StarSymbol" w:hAnsi="StarSymbol"/>
    </w:rPr>
  </w:style>
  <w:style w:type="character" w:customStyle="1" w:styleId="WW-WW8Num19z0111111111">
    <w:name w:val="WW-WW8Num19z0111111111"/>
    <w:rsid w:val="005552DC"/>
    <w:rPr>
      <w:rFonts w:ascii="StarSymbol" w:hAnsi="StarSymbol"/>
    </w:rPr>
  </w:style>
  <w:style w:type="character" w:customStyle="1" w:styleId="WW8Num20z0">
    <w:name w:val="WW8Num20z0"/>
    <w:rsid w:val="005552DC"/>
    <w:rPr>
      <w:rFonts w:ascii="StarSymbol" w:hAnsi="StarSymbol" w:cs="StarSymbol"/>
      <w:sz w:val="18"/>
      <w:szCs w:val="18"/>
    </w:rPr>
  </w:style>
  <w:style w:type="character" w:customStyle="1" w:styleId="Felsorolsjelek">
    <w:name w:val="Felsorolásjelek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">
    <w:name w:val="WW-Felsorolásjelek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">
    <w:name w:val="WW-Felsorolásjelek1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">
    <w:name w:val="WW-Felsorolásjelek11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">
    <w:name w:val="WW-Felsorolásjelek111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1">
    <w:name w:val="WW-Felsorolásjelek1111"/>
    <w:uiPriority w:val="99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11">
    <w:name w:val="WW-Felsorolásjelek11111"/>
    <w:uiPriority w:val="99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111">
    <w:name w:val="WW-Felsorolásjelek111111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1111">
    <w:name w:val="WW-Felsorolásjelek1111111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11111">
    <w:name w:val="WW-Felsorolásjelek11111111"/>
    <w:rsid w:val="005552DC"/>
    <w:rPr>
      <w:rFonts w:ascii="StarSymbol" w:eastAsia="StarSymbol" w:hAnsi="StarSymbol" w:cs="StarSymbol"/>
      <w:sz w:val="18"/>
      <w:szCs w:val="18"/>
    </w:rPr>
  </w:style>
  <w:style w:type="character" w:customStyle="1" w:styleId="WW-Felsorolsjelek111111111">
    <w:name w:val="WW-Felsorolásjelek111111111"/>
    <w:rsid w:val="005552D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Szvegtrzs"/>
    <w:semiHidden/>
    <w:rsid w:val="005552DC"/>
    <w:pPr>
      <w:widowControl w:val="0"/>
      <w:suppressAutoHyphens/>
      <w:spacing w:after="0"/>
      <w:jc w:val="both"/>
    </w:pPr>
    <w:rPr>
      <w:rFonts w:cs="Tahoma"/>
      <w:szCs w:val="20"/>
    </w:rPr>
  </w:style>
  <w:style w:type="paragraph" w:customStyle="1" w:styleId="Cmsor">
    <w:name w:val="Címsor"/>
    <w:basedOn w:val="Norml"/>
    <w:next w:val="Szvegtrzs"/>
    <w:rsid w:val="005552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Jegyzk">
    <w:name w:val="Jegyzék"/>
    <w:basedOn w:val="Norml"/>
    <w:rsid w:val="005552DC"/>
    <w:pPr>
      <w:suppressLineNumbers/>
    </w:pPr>
    <w:rPr>
      <w:rFonts w:cs="Tahoma"/>
      <w:szCs w:val="20"/>
    </w:rPr>
  </w:style>
  <w:style w:type="paragraph" w:customStyle="1" w:styleId="WW-Szvegtrzs2">
    <w:name w:val="WW-Szövegtörzs 2"/>
    <w:basedOn w:val="Norml"/>
    <w:uiPriority w:val="99"/>
    <w:rsid w:val="005552DC"/>
    <w:pPr>
      <w:tabs>
        <w:tab w:val="left" w:pos="709"/>
        <w:tab w:val="left" w:pos="4536"/>
      </w:tabs>
      <w:jc w:val="both"/>
    </w:pPr>
    <w:rPr>
      <w:szCs w:val="20"/>
    </w:rPr>
  </w:style>
  <w:style w:type="paragraph" w:customStyle="1" w:styleId="Tblzattartalom">
    <w:name w:val="Táblázat tartalom"/>
    <w:basedOn w:val="Szvegtrzs"/>
    <w:rsid w:val="005552DC"/>
    <w:pPr>
      <w:widowControl w:val="0"/>
      <w:suppressLineNumbers/>
      <w:suppressAutoHyphens/>
      <w:spacing w:after="0"/>
      <w:jc w:val="both"/>
    </w:pPr>
    <w:rPr>
      <w:szCs w:val="20"/>
    </w:rPr>
  </w:style>
  <w:style w:type="paragraph" w:customStyle="1" w:styleId="Tblzatfejlc">
    <w:name w:val="Táblázat fejléc"/>
    <w:basedOn w:val="Tblzattartalom"/>
    <w:rsid w:val="005552DC"/>
    <w:pPr>
      <w:jc w:val="center"/>
    </w:pPr>
    <w:rPr>
      <w:b/>
      <w:bCs/>
    </w:rPr>
  </w:style>
  <w:style w:type="paragraph" w:customStyle="1" w:styleId="WW-NormlWeb">
    <w:name w:val="WW-Normál (Web)"/>
    <w:basedOn w:val="Norml"/>
    <w:uiPriority w:val="99"/>
    <w:rsid w:val="005552DC"/>
    <w:pPr>
      <w:spacing w:before="280" w:after="280"/>
    </w:pPr>
  </w:style>
  <w:style w:type="paragraph" w:customStyle="1" w:styleId="WW-Szvegtrzs3">
    <w:name w:val="WW-Szövegtörzs 3"/>
    <w:basedOn w:val="Norml"/>
    <w:rsid w:val="005552DC"/>
    <w:pPr>
      <w:jc w:val="both"/>
    </w:pPr>
    <w:rPr>
      <w:color w:val="000000"/>
      <w:sz w:val="28"/>
      <w:szCs w:val="20"/>
    </w:rPr>
  </w:style>
  <w:style w:type="paragraph" w:customStyle="1" w:styleId="WW-Nincstrkz">
    <w:name w:val="WW-Nincs térköz"/>
    <w:uiPriority w:val="99"/>
    <w:rsid w:val="005552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Listaszerbekezds">
    <w:name w:val="WW-Listaszerű bekezdés"/>
    <w:basedOn w:val="Norml"/>
    <w:uiPriority w:val="99"/>
    <w:rsid w:val="005552DC"/>
    <w:pPr>
      <w:widowControl/>
      <w:ind w:left="720"/>
    </w:pPr>
    <w:rPr>
      <w:rFonts w:cs="Calibri"/>
      <w:color w:val="000000"/>
      <w:lang w:eastAsia="ar-SA"/>
    </w:rPr>
  </w:style>
  <w:style w:type="paragraph" w:styleId="Kpalrs">
    <w:name w:val="caption"/>
    <w:basedOn w:val="Norml"/>
    <w:next w:val="Norml"/>
    <w:uiPriority w:val="35"/>
    <w:unhideWhenUsed/>
    <w:qFormat/>
    <w:rsid w:val="005552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2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2D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WW-NormlWeb12">
    <w:name w:val="WW-Normál (Web)12"/>
    <w:basedOn w:val="Norml"/>
    <w:uiPriority w:val="99"/>
    <w:rsid w:val="005552DC"/>
    <w:pPr>
      <w:widowControl/>
      <w:suppressAutoHyphens w:val="0"/>
      <w:spacing w:before="280" w:after="280"/>
    </w:pPr>
    <w:rPr>
      <w:lang w:eastAsia="ar-SA"/>
    </w:rPr>
  </w:style>
  <w:style w:type="table" w:styleId="Vilgoslista3jellszn">
    <w:name w:val="Light List Accent 3"/>
    <w:basedOn w:val="Normltblzat"/>
    <w:uiPriority w:val="61"/>
    <w:rsid w:val="005552D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andard">
    <w:name w:val="Standard"/>
    <w:rsid w:val="005552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5552DC"/>
    <w:pPr>
      <w:widowControl/>
      <w:suppressLineNumbers/>
      <w:autoSpaceDN w:val="0"/>
      <w:textAlignment w:val="baseline"/>
    </w:pPr>
    <w:rPr>
      <w:color w:val="000000"/>
      <w:kern w:val="3"/>
      <w:lang w:eastAsia="ar-SA"/>
    </w:rPr>
  </w:style>
  <w:style w:type="table" w:styleId="Kzepeslista21jellszn">
    <w:name w:val="Medium List 2 Accent 1"/>
    <w:basedOn w:val="Normltblzat"/>
    <w:uiPriority w:val="66"/>
    <w:rsid w:val="005552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body">
    <w:name w:val="Text body"/>
    <w:basedOn w:val="Standard"/>
    <w:rsid w:val="005552DC"/>
    <w:pPr>
      <w:spacing w:after="120"/>
    </w:pPr>
  </w:style>
  <w:style w:type="paragraph" w:styleId="Nincstrkz">
    <w:name w:val="No Spacing"/>
    <w:uiPriority w:val="1"/>
    <w:qFormat/>
    <w:rsid w:val="005552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5552DC"/>
  </w:style>
  <w:style w:type="table" w:styleId="Rcsostblzat">
    <w:name w:val="Table Grid"/>
    <w:basedOn w:val="Normltblzat"/>
    <w:uiPriority w:val="59"/>
    <w:rsid w:val="0019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4</cp:revision>
  <cp:lastPrinted>2017-09-28T11:06:00Z</cp:lastPrinted>
  <dcterms:created xsi:type="dcterms:W3CDTF">2017-09-28T11:06:00Z</dcterms:created>
  <dcterms:modified xsi:type="dcterms:W3CDTF">2017-10-02T09:01:00Z</dcterms:modified>
</cp:coreProperties>
</file>